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1E3B4" w14:textId="768C67AC" w:rsidR="00834231" w:rsidRPr="0069656F" w:rsidRDefault="00834231" w:rsidP="00834231">
      <w:pPr>
        <w:pStyle w:val="-10"/>
        <w:spacing w:before="240" w:after="240"/>
        <w:rPr>
          <w:rFonts w:asciiTheme="majorBidi" w:eastAsia="SimSun" w:hAnsiTheme="majorBidi" w:cstheme="majorBidi"/>
          <w:b/>
          <w:bCs/>
          <w:kern w:val="0"/>
          <w:sz w:val="52"/>
          <w:szCs w:val="52"/>
        </w:rPr>
      </w:pPr>
      <w:r w:rsidRPr="0069656F">
        <w:rPr>
          <w:rFonts w:asciiTheme="majorBidi" w:eastAsia="SimSun" w:hAnsiTheme="majorBidi" w:cstheme="majorBidi"/>
          <w:b/>
          <w:bCs/>
          <w:kern w:val="0"/>
          <w:sz w:val="52"/>
          <w:szCs w:val="52"/>
        </w:rPr>
        <w:t xml:space="preserve">RIME optimization algorithm </w:t>
      </w:r>
    </w:p>
    <w:p w14:paraId="287E6AF5" w14:textId="30781C49" w:rsidR="00834231" w:rsidRPr="0069656F" w:rsidRDefault="00834231" w:rsidP="00834231">
      <w:pPr>
        <w:pStyle w:val="-10"/>
        <w:spacing w:before="240" w:after="240"/>
        <w:ind w:firstLine="420"/>
        <w:rPr>
          <w:rFonts w:asciiTheme="majorBidi" w:eastAsia="SimSun" w:hAnsiTheme="majorBidi" w:cstheme="majorBidi"/>
        </w:rPr>
      </w:pPr>
      <w:r w:rsidRPr="0069656F">
        <w:rPr>
          <w:rFonts w:asciiTheme="majorBidi" w:eastAsia="SimSun" w:hAnsiTheme="majorBidi" w:cstheme="majorBidi"/>
          <w:kern w:val="0"/>
        </w:rPr>
        <w:t>Rime-ice is resulted from accumulated water vapor in the air that has not yet condensed. It freezes and sticks to objects such as tree branches at low temperatures. Due to their unique climatic characteristics and topography, some regions form a unique landscape like rime-ice every year, as shown in Figure</w:t>
      </w:r>
      <w:r w:rsidRPr="0069656F">
        <w:rPr>
          <w:rFonts w:asciiTheme="majorBidi" w:eastAsia="SimSun" w:hAnsiTheme="majorBidi" w:cstheme="majorBidi"/>
        </w:rPr>
        <w:t xml:space="preserve"> 1.</w:t>
      </w:r>
      <w:bookmarkStart w:id="0" w:name="_GoBack"/>
      <w:bookmarkEnd w:id="0"/>
    </w:p>
    <w:tbl>
      <w:tblPr>
        <w:tblStyle w:val="TableGrid"/>
        <w:tblW w:w="835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9"/>
        <w:gridCol w:w="47"/>
        <w:gridCol w:w="4128"/>
        <w:gridCol w:w="48"/>
      </w:tblGrid>
      <w:tr w:rsidR="00834231" w:rsidRPr="0069656F" w14:paraId="1485FBA0" w14:textId="77777777" w:rsidTr="0047421A">
        <w:trPr>
          <w:jc w:val="center"/>
        </w:trPr>
        <w:tc>
          <w:tcPr>
            <w:tcW w:w="4178" w:type="dxa"/>
            <w:gridSpan w:val="2"/>
          </w:tcPr>
          <w:p w14:paraId="14D9F3E7" w14:textId="77777777" w:rsidR="00834231" w:rsidRPr="0069656F" w:rsidRDefault="00834231" w:rsidP="0065681E">
            <w:pPr>
              <w:pStyle w:val="-10"/>
              <w:rPr>
                <w:rFonts w:asciiTheme="majorBidi" w:eastAsia="SimSun" w:hAnsiTheme="majorBidi" w:cstheme="majorBidi"/>
              </w:rPr>
            </w:pPr>
            <w:r w:rsidRPr="0069656F">
              <w:rPr>
                <w:rFonts w:asciiTheme="majorBidi" w:hAnsiTheme="majorBidi" w:cstheme="majorBidi"/>
                <w:noProof/>
                <w:lang w:eastAsia="en-US"/>
              </w:rPr>
              <w:drawing>
                <wp:inline distT="0" distB="0" distL="0" distR="0" wp14:anchorId="0582D88F" wp14:editId="07BAA44B">
                  <wp:extent cx="2526183" cy="1684020"/>
                  <wp:effectExtent l="0" t="0" r="762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533543" cy="1688927"/>
                          </a:xfrm>
                          <a:prstGeom prst="rect">
                            <a:avLst/>
                          </a:prstGeom>
                          <a:noFill/>
                          <a:ln>
                            <a:noFill/>
                          </a:ln>
                        </pic:spPr>
                      </pic:pic>
                    </a:graphicData>
                  </a:graphic>
                </wp:inline>
              </w:drawing>
            </w:r>
          </w:p>
        </w:tc>
        <w:tc>
          <w:tcPr>
            <w:tcW w:w="4176" w:type="dxa"/>
            <w:gridSpan w:val="2"/>
          </w:tcPr>
          <w:p w14:paraId="086E8F8E" w14:textId="77777777" w:rsidR="00834231" w:rsidRPr="0069656F" w:rsidRDefault="00834231" w:rsidP="0065681E">
            <w:pPr>
              <w:pStyle w:val="-10"/>
              <w:rPr>
                <w:rFonts w:asciiTheme="majorBidi" w:eastAsia="SimSun" w:hAnsiTheme="majorBidi" w:cstheme="majorBidi"/>
              </w:rPr>
            </w:pPr>
            <w:r w:rsidRPr="0069656F">
              <w:rPr>
                <w:rFonts w:asciiTheme="majorBidi" w:hAnsiTheme="majorBidi" w:cstheme="majorBidi"/>
                <w:noProof/>
                <w:lang w:eastAsia="en-US"/>
              </w:rPr>
              <w:drawing>
                <wp:inline distT="0" distB="0" distL="0" distR="0" wp14:anchorId="1E3D8985" wp14:editId="39D1769A">
                  <wp:extent cx="2514752" cy="16764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extLst>
                              <a:ext uri="{28A0092B-C50C-407E-A947-70E740481C1C}">
                                <a14:useLocalDpi xmlns:a14="http://schemas.microsoft.com/office/drawing/2010/main"/>
                              </a:ext>
                            </a:extLst>
                          </a:blip>
                          <a:stretch>
                            <a:fillRect/>
                          </a:stretch>
                        </pic:blipFill>
                        <pic:spPr>
                          <a:xfrm>
                            <a:off x="0" y="0"/>
                            <a:ext cx="2520806" cy="1680436"/>
                          </a:xfrm>
                          <a:prstGeom prst="rect">
                            <a:avLst/>
                          </a:prstGeom>
                        </pic:spPr>
                      </pic:pic>
                    </a:graphicData>
                  </a:graphic>
                </wp:inline>
              </w:drawing>
            </w:r>
          </w:p>
        </w:tc>
      </w:tr>
      <w:tr w:rsidR="00834231" w:rsidRPr="0069656F" w14:paraId="2AEC16C4" w14:textId="77777777" w:rsidTr="0047421A">
        <w:trPr>
          <w:gridAfter w:val="1"/>
          <w:wAfter w:w="48" w:type="dxa"/>
          <w:jc w:val="center"/>
        </w:trPr>
        <w:tc>
          <w:tcPr>
            <w:tcW w:w="4130" w:type="dxa"/>
          </w:tcPr>
          <w:p w14:paraId="7312F613" w14:textId="77777777" w:rsidR="00834231" w:rsidRPr="0069656F" w:rsidRDefault="00834231" w:rsidP="0065681E">
            <w:pPr>
              <w:pStyle w:val="-10"/>
              <w:jc w:val="center"/>
              <w:rPr>
                <w:rFonts w:asciiTheme="majorBidi" w:hAnsiTheme="majorBidi" w:cstheme="majorBidi"/>
                <w:noProof/>
              </w:rPr>
            </w:pPr>
            <w:r w:rsidRPr="0069656F">
              <w:rPr>
                <w:rFonts w:asciiTheme="majorBidi" w:eastAsia="SimSun" w:hAnsiTheme="majorBidi" w:cstheme="majorBidi"/>
                <w:color w:val="000000"/>
                <w:kern w:val="0"/>
              </w:rPr>
              <w:t>(a) soft</w:t>
            </w:r>
            <w:r w:rsidRPr="0069656F">
              <w:rPr>
                <w:rFonts w:asciiTheme="majorBidi" w:eastAsia="SimSun" w:hAnsiTheme="majorBidi" w:cstheme="majorBidi"/>
                <w:color w:val="000000"/>
                <w:kern w:val="0"/>
                <w:rtl/>
              </w:rPr>
              <w:t xml:space="preserve"> </w:t>
            </w:r>
            <w:r w:rsidRPr="0069656F">
              <w:rPr>
                <w:rFonts w:asciiTheme="majorBidi" w:eastAsia="SimSun" w:hAnsiTheme="majorBidi" w:cstheme="majorBidi"/>
                <w:color w:val="000000"/>
                <w:kern w:val="0"/>
              </w:rPr>
              <w:t>rime</w:t>
            </w:r>
          </w:p>
        </w:tc>
        <w:tc>
          <w:tcPr>
            <w:tcW w:w="4176" w:type="dxa"/>
            <w:gridSpan w:val="2"/>
          </w:tcPr>
          <w:p w14:paraId="397725A6" w14:textId="77777777" w:rsidR="00834231" w:rsidRPr="0069656F" w:rsidRDefault="00834231" w:rsidP="0065681E">
            <w:pPr>
              <w:pStyle w:val="-10"/>
              <w:jc w:val="center"/>
              <w:rPr>
                <w:rFonts w:asciiTheme="majorBidi" w:hAnsiTheme="majorBidi" w:cstheme="majorBidi"/>
                <w:noProof/>
              </w:rPr>
            </w:pPr>
            <w:r w:rsidRPr="0069656F">
              <w:rPr>
                <w:rFonts w:asciiTheme="majorBidi" w:eastAsia="SimSun" w:hAnsiTheme="majorBidi" w:cstheme="majorBidi"/>
                <w:color w:val="000000"/>
                <w:kern w:val="0"/>
              </w:rPr>
              <w:t>(b) hard</w:t>
            </w:r>
            <w:r w:rsidRPr="0069656F">
              <w:rPr>
                <w:rFonts w:asciiTheme="majorBidi" w:eastAsia="SimSun" w:hAnsiTheme="majorBidi" w:cstheme="majorBidi"/>
                <w:color w:val="000000"/>
                <w:kern w:val="0"/>
                <w:rtl/>
              </w:rPr>
              <w:t xml:space="preserve"> </w:t>
            </w:r>
            <w:r w:rsidRPr="0069656F">
              <w:rPr>
                <w:rFonts w:asciiTheme="majorBidi" w:eastAsia="SimSun" w:hAnsiTheme="majorBidi" w:cstheme="majorBidi"/>
                <w:color w:val="000000"/>
                <w:kern w:val="0"/>
              </w:rPr>
              <w:t>rime</w:t>
            </w:r>
          </w:p>
        </w:tc>
      </w:tr>
      <w:tr w:rsidR="00834231" w:rsidRPr="0069656F" w14:paraId="23E73BAB" w14:textId="77777777" w:rsidTr="0047421A">
        <w:trPr>
          <w:gridAfter w:val="1"/>
          <w:wAfter w:w="48" w:type="dxa"/>
          <w:jc w:val="center"/>
        </w:trPr>
        <w:tc>
          <w:tcPr>
            <w:tcW w:w="8306" w:type="dxa"/>
            <w:gridSpan w:val="3"/>
          </w:tcPr>
          <w:p w14:paraId="3E321F4A" w14:textId="77777777" w:rsidR="00834231" w:rsidRPr="0069656F" w:rsidRDefault="00834231" w:rsidP="0065681E">
            <w:pPr>
              <w:pStyle w:val="-10"/>
              <w:jc w:val="center"/>
              <w:rPr>
                <w:rFonts w:asciiTheme="majorBidi" w:eastAsia="SimSun" w:hAnsiTheme="majorBidi" w:cstheme="majorBidi"/>
                <w:kern w:val="0"/>
              </w:rPr>
            </w:pPr>
            <w:r w:rsidRPr="0069656F">
              <w:rPr>
                <w:rFonts w:asciiTheme="majorBidi" w:eastAsia="SimSun" w:hAnsiTheme="majorBidi" w:cstheme="majorBidi"/>
                <w:b/>
                <w:bCs/>
                <w:kern w:val="0"/>
              </w:rPr>
              <w:t>Figure 1.</w:t>
            </w:r>
            <w:r w:rsidRPr="0069656F">
              <w:rPr>
                <w:rFonts w:asciiTheme="majorBidi" w:eastAsia="SimSun" w:hAnsiTheme="majorBidi" w:cstheme="majorBidi"/>
                <w:kern w:val="0"/>
              </w:rPr>
              <w:t xml:space="preserve"> </w:t>
            </w:r>
            <w:r w:rsidRPr="0069656F">
              <w:rPr>
                <w:rFonts w:asciiTheme="majorBidi" w:eastAsia="SimSun" w:hAnsiTheme="majorBidi" w:cstheme="majorBidi"/>
                <w:kern w:val="0"/>
                <w:sz w:val="18"/>
                <w:szCs w:val="18"/>
              </w:rPr>
              <w:t>Rime-ice</w:t>
            </w:r>
            <w:r w:rsidRPr="0069656F">
              <w:rPr>
                <w:rFonts w:asciiTheme="majorBidi" w:eastAsia="SimSun" w:hAnsiTheme="majorBidi" w:cstheme="majorBidi"/>
                <w:kern w:val="0"/>
              </w:rPr>
              <w:t xml:space="preserve"> real scene</w:t>
            </w:r>
            <w:r w:rsidRPr="0069656F">
              <w:rPr>
                <w:rStyle w:val="FootnoteReference"/>
                <w:rFonts w:asciiTheme="majorBidi" w:eastAsia="SimSun" w:hAnsiTheme="majorBidi" w:cstheme="majorBidi"/>
                <w:kern w:val="0"/>
              </w:rPr>
              <w:footnoteReference w:id="1"/>
            </w:r>
          </w:p>
        </w:tc>
      </w:tr>
    </w:tbl>
    <w:p w14:paraId="78E8C42B" w14:textId="77777777" w:rsidR="00834231" w:rsidRPr="0069656F" w:rsidRDefault="00834231" w:rsidP="00834231">
      <w:pPr>
        <w:pStyle w:val="-10"/>
        <w:rPr>
          <w:rFonts w:asciiTheme="majorBidi" w:eastAsia="SimSun" w:hAnsiTheme="majorBidi" w:cstheme="majorBidi"/>
          <w:kern w:val="0"/>
          <w:sz w:val="21"/>
          <w:szCs w:val="21"/>
        </w:rPr>
      </w:pPr>
    </w:p>
    <w:p w14:paraId="14BA968A" w14:textId="77777777" w:rsidR="00834231" w:rsidRPr="0069656F" w:rsidRDefault="00834231" w:rsidP="00834231">
      <w:pPr>
        <w:autoSpaceDE w:val="0"/>
        <w:autoSpaceDN w:val="0"/>
        <w:adjustRightInd w:val="0"/>
        <w:spacing w:before="240" w:after="240"/>
        <w:ind w:firstLine="420"/>
        <w:rPr>
          <w:rFonts w:asciiTheme="majorBidi" w:eastAsia="SimSun" w:hAnsiTheme="majorBidi" w:cstheme="majorBidi"/>
          <w:kern w:val="0"/>
          <w:szCs w:val="21"/>
        </w:rPr>
      </w:pPr>
      <w:r w:rsidRPr="0069656F">
        <w:rPr>
          <w:rFonts w:asciiTheme="majorBidi" w:eastAsia="SimSun" w:hAnsiTheme="majorBidi" w:cstheme="majorBidi"/>
          <w:kern w:val="0"/>
          <w:sz w:val="20"/>
          <w:szCs w:val="20"/>
        </w:rPr>
        <w:t xml:space="preserve">The growth process of rime ice is determined by the temperature, wind speed, humidity, air, and other factors, and rime formation varies under different conditions. At the same time, due to the influence of environmental factors and the growth pattern, rime-ice cannot grow indefinitely, and it will stop growing when it reaches a relatively stable state. The growth pattern of rime is generally divided into two types: </w:t>
      </w:r>
      <w:r w:rsidRPr="0069656F">
        <w:rPr>
          <w:rFonts w:asciiTheme="majorBidi" w:eastAsia="SimSun" w:hAnsiTheme="majorBidi" w:cstheme="majorBidi"/>
          <w:color w:val="000000"/>
          <w:kern w:val="0"/>
          <w:sz w:val="20"/>
          <w:szCs w:val="20"/>
        </w:rPr>
        <w:t>soft-rime</w:t>
      </w:r>
      <w:r w:rsidRPr="0069656F">
        <w:rPr>
          <w:rFonts w:asciiTheme="majorBidi" w:eastAsia="SimSun" w:hAnsiTheme="majorBidi" w:cstheme="majorBidi"/>
          <w:kern w:val="0"/>
          <w:sz w:val="20"/>
          <w:szCs w:val="20"/>
        </w:rPr>
        <w:t xml:space="preserve"> and </w:t>
      </w:r>
      <w:r w:rsidRPr="0069656F">
        <w:rPr>
          <w:rFonts w:asciiTheme="majorBidi" w:eastAsia="SimSun" w:hAnsiTheme="majorBidi" w:cstheme="majorBidi"/>
          <w:color w:val="000000"/>
          <w:kern w:val="0"/>
          <w:sz w:val="20"/>
          <w:szCs w:val="20"/>
        </w:rPr>
        <w:t>hard-rime</w:t>
      </w:r>
      <w:r w:rsidRPr="0069656F">
        <w:rPr>
          <w:rFonts w:asciiTheme="majorBidi" w:eastAsia="SimSun" w:hAnsiTheme="majorBidi" w:cstheme="majorBidi"/>
          <w:kern w:val="0"/>
          <w:sz w:val="20"/>
          <w:szCs w:val="20"/>
        </w:rPr>
        <w:t xml:space="preserve">, which is mainly determined by the wind speed during the formation process, as shown in Figure 2, where ΔABC represents the growth plane of rime, and D1, D2, D3, D4 represent the birth points of rime. Usually, </w:t>
      </w:r>
      <w:r w:rsidRPr="0069656F">
        <w:rPr>
          <w:rFonts w:asciiTheme="majorBidi" w:eastAsia="SimSun" w:hAnsiTheme="majorBidi" w:cstheme="majorBidi"/>
          <w:color w:val="000000"/>
          <w:kern w:val="0"/>
          <w:sz w:val="20"/>
          <w:szCs w:val="20"/>
        </w:rPr>
        <w:t>soft rime</w:t>
      </w:r>
      <w:r w:rsidRPr="0069656F">
        <w:rPr>
          <w:rFonts w:asciiTheme="majorBidi" w:eastAsia="SimSun" w:hAnsiTheme="majorBidi" w:cstheme="majorBidi"/>
          <w:kern w:val="0"/>
          <w:sz w:val="20"/>
          <w:szCs w:val="20"/>
        </w:rPr>
        <w:t xml:space="preserve"> is generated in a breeze environment, and </w:t>
      </w:r>
      <w:r w:rsidRPr="0069656F">
        <w:rPr>
          <w:rFonts w:asciiTheme="majorBidi" w:eastAsia="SimSun" w:hAnsiTheme="majorBidi" w:cstheme="majorBidi"/>
          <w:color w:val="000000"/>
          <w:kern w:val="0"/>
          <w:sz w:val="20"/>
          <w:szCs w:val="20"/>
        </w:rPr>
        <w:t>hard rime</w:t>
      </w:r>
      <w:r w:rsidRPr="0069656F">
        <w:rPr>
          <w:rFonts w:asciiTheme="majorBidi" w:eastAsia="SimSun" w:hAnsiTheme="majorBidi" w:cstheme="majorBidi"/>
          <w:kern w:val="0"/>
          <w:sz w:val="20"/>
          <w:szCs w:val="20"/>
        </w:rPr>
        <w:t xml:space="preserve"> is formed in a high-wind environment. The breeze is characterized by small wind speed and variable wind direction, and the wind exists in all directions simultaneously and in the same height plane, as shown in Figure 2(a). Therefore, the </w:t>
      </w:r>
      <w:r w:rsidRPr="0069656F">
        <w:rPr>
          <w:rFonts w:asciiTheme="majorBidi" w:eastAsia="SimSun" w:hAnsiTheme="majorBidi" w:cstheme="majorBidi"/>
          <w:color w:val="000000"/>
          <w:kern w:val="0"/>
          <w:sz w:val="20"/>
          <w:szCs w:val="20"/>
        </w:rPr>
        <w:t>soft rime</w:t>
      </w:r>
      <w:r w:rsidRPr="0069656F">
        <w:rPr>
          <w:rFonts w:asciiTheme="majorBidi" w:eastAsia="SimSun" w:hAnsiTheme="majorBidi" w:cstheme="majorBidi"/>
          <w:kern w:val="0"/>
          <w:sz w:val="20"/>
          <w:szCs w:val="20"/>
        </w:rPr>
        <w:t xml:space="preserve"> formed by the breeze grows slowly and randomly. On the other hand, a gale is characterized by high wind speed and roughly the same wind direction in the same height plane, as shown in Fig. 2(b). Therefore, the </w:t>
      </w:r>
      <w:r w:rsidRPr="0069656F">
        <w:rPr>
          <w:rFonts w:asciiTheme="majorBidi" w:eastAsia="SimSun" w:hAnsiTheme="majorBidi" w:cstheme="majorBidi"/>
          <w:color w:val="000000"/>
          <w:kern w:val="0"/>
          <w:sz w:val="20"/>
          <w:szCs w:val="20"/>
        </w:rPr>
        <w:t>hard rime</w:t>
      </w:r>
      <w:r w:rsidRPr="0069656F">
        <w:rPr>
          <w:rFonts w:asciiTheme="majorBidi" w:eastAsia="SimSun" w:hAnsiTheme="majorBidi" w:cstheme="majorBidi"/>
          <w:kern w:val="0"/>
          <w:sz w:val="20"/>
          <w:szCs w:val="20"/>
        </w:rPr>
        <w:t xml:space="preserve"> formed by the gale is fast and grows in approximately the same direction. </w:t>
      </w:r>
    </w:p>
    <w:p w14:paraId="552DFBC8" w14:textId="77777777" w:rsidR="00834231" w:rsidRPr="0069656F" w:rsidRDefault="00834231" w:rsidP="00834231">
      <w:pPr>
        <w:autoSpaceDE w:val="0"/>
        <w:autoSpaceDN w:val="0"/>
        <w:adjustRightInd w:val="0"/>
        <w:spacing w:before="240" w:after="240"/>
        <w:jc w:val="center"/>
        <w:rPr>
          <w:rFonts w:asciiTheme="majorBidi" w:eastAsia="SimSun" w:hAnsiTheme="majorBidi" w:cstheme="majorBidi"/>
          <w:color w:val="000000"/>
          <w:kern w:val="0"/>
          <w:sz w:val="24"/>
          <w:szCs w:val="24"/>
        </w:rPr>
      </w:pPr>
      <w:r w:rsidRPr="0069656F">
        <w:rPr>
          <w:rFonts w:asciiTheme="majorBidi" w:hAnsiTheme="majorBidi" w:cstheme="majorBidi"/>
          <w:noProof/>
          <w:lang w:eastAsia="en-US"/>
        </w:rPr>
        <w:drawing>
          <wp:inline distT="0" distB="0" distL="0" distR="0" wp14:anchorId="33BFD022" wp14:editId="60A06830">
            <wp:extent cx="2646844" cy="1959800"/>
            <wp:effectExtent l="0" t="0" r="1270" b="254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672560" cy="1978841"/>
                    </a:xfrm>
                    <a:prstGeom prst="rect">
                      <a:avLst/>
                    </a:prstGeom>
                    <a:noFill/>
                    <a:ln>
                      <a:noFill/>
                    </a:ln>
                  </pic:spPr>
                </pic:pic>
              </a:graphicData>
            </a:graphic>
          </wp:inline>
        </w:drawing>
      </w:r>
      <w:r w:rsidRPr="0069656F">
        <w:rPr>
          <w:rFonts w:asciiTheme="majorBidi" w:hAnsiTheme="majorBidi" w:cstheme="majorBidi"/>
          <w:noProof/>
          <w:lang w:eastAsia="en-US"/>
        </w:rPr>
        <w:drawing>
          <wp:inline distT="0" distB="0" distL="0" distR="0" wp14:anchorId="04C9F05A" wp14:editId="52166A49">
            <wp:extent cx="2530365" cy="2040195"/>
            <wp:effectExtent l="0" t="0" r="381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566455" cy="2069294"/>
                    </a:xfrm>
                    <a:prstGeom prst="rect">
                      <a:avLst/>
                    </a:prstGeom>
                    <a:noFill/>
                    <a:ln>
                      <a:noFill/>
                    </a:ln>
                  </pic:spPr>
                </pic:pic>
              </a:graphicData>
            </a:graphic>
          </wp:inline>
        </w:drawing>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834231" w:rsidRPr="0069656F" w14:paraId="4C6E45E3" w14:textId="77777777" w:rsidTr="00CC3C43">
        <w:tc>
          <w:tcPr>
            <w:tcW w:w="4148" w:type="dxa"/>
          </w:tcPr>
          <w:p w14:paraId="602104B7" w14:textId="77777777" w:rsidR="00834231" w:rsidRPr="0069656F" w:rsidRDefault="00834231" w:rsidP="0065681E">
            <w:pPr>
              <w:autoSpaceDE w:val="0"/>
              <w:autoSpaceDN w:val="0"/>
              <w:adjustRightInd w:val="0"/>
              <w:spacing w:before="240" w:after="240"/>
              <w:jc w:val="center"/>
              <w:rPr>
                <w:rFonts w:asciiTheme="majorBidi" w:eastAsia="SimSun" w:hAnsiTheme="majorBidi" w:cstheme="majorBidi"/>
                <w:color w:val="000000"/>
                <w:kern w:val="0"/>
                <w:sz w:val="20"/>
                <w:szCs w:val="20"/>
              </w:rPr>
            </w:pPr>
            <w:r w:rsidRPr="0069656F">
              <w:rPr>
                <w:rFonts w:asciiTheme="majorBidi" w:eastAsia="SimSun" w:hAnsiTheme="majorBidi" w:cstheme="majorBidi"/>
                <w:color w:val="000000"/>
                <w:kern w:val="0"/>
                <w:sz w:val="20"/>
                <w:szCs w:val="20"/>
              </w:rPr>
              <w:lastRenderedPageBreak/>
              <w:t>(a) soft-rime</w:t>
            </w:r>
          </w:p>
        </w:tc>
        <w:tc>
          <w:tcPr>
            <w:tcW w:w="4148" w:type="dxa"/>
          </w:tcPr>
          <w:p w14:paraId="6DBED13F" w14:textId="77777777" w:rsidR="00834231" w:rsidRPr="0069656F" w:rsidRDefault="00834231" w:rsidP="0065681E">
            <w:pPr>
              <w:autoSpaceDE w:val="0"/>
              <w:autoSpaceDN w:val="0"/>
              <w:adjustRightInd w:val="0"/>
              <w:spacing w:before="240" w:after="240"/>
              <w:jc w:val="center"/>
              <w:rPr>
                <w:rFonts w:asciiTheme="majorBidi" w:eastAsia="SimSun" w:hAnsiTheme="majorBidi" w:cstheme="majorBidi"/>
                <w:color w:val="000000"/>
                <w:kern w:val="0"/>
                <w:sz w:val="20"/>
                <w:szCs w:val="20"/>
              </w:rPr>
            </w:pPr>
            <w:r w:rsidRPr="0069656F">
              <w:rPr>
                <w:rFonts w:asciiTheme="majorBidi" w:eastAsia="SimSun" w:hAnsiTheme="majorBidi" w:cstheme="majorBidi"/>
                <w:color w:val="000000"/>
                <w:kern w:val="0"/>
                <w:sz w:val="20"/>
                <w:szCs w:val="20"/>
              </w:rPr>
              <w:t>(b) hard-rime</w:t>
            </w:r>
          </w:p>
        </w:tc>
      </w:tr>
    </w:tbl>
    <w:p w14:paraId="3D7BF3CD" w14:textId="77777777" w:rsidR="00834231" w:rsidRPr="0069656F" w:rsidRDefault="00834231" w:rsidP="00834231">
      <w:pPr>
        <w:autoSpaceDE w:val="0"/>
        <w:autoSpaceDN w:val="0"/>
        <w:adjustRightInd w:val="0"/>
        <w:spacing w:before="240" w:after="240"/>
        <w:ind w:right="420" w:firstLine="420"/>
        <w:jc w:val="center"/>
        <w:rPr>
          <w:rFonts w:asciiTheme="majorBidi" w:eastAsia="SimSun" w:hAnsiTheme="majorBidi" w:cstheme="majorBidi"/>
          <w:color w:val="000000"/>
          <w:kern w:val="0"/>
          <w:sz w:val="20"/>
          <w:szCs w:val="20"/>
        </w:rPr>
      </w:pPr>
      <w:r w:rsidRPr="0069656F">
        <w:rPr>
          <w:rFonts w:asciiTheme="majorBidi" w:eastAsia="SimSun" w:hAnsiTheme="majorBidi" w:cstheme="majorBidi"/>
          <w:b/>
          <w:bCs/>
          <w:kern w:val="0"/>
          <w:sz w:val="20"/>
          <w:szCs w:val="20"/>
        </w:rPr>
        <w:t>Figure 2.</w:t>
      </w:r>
      <w:r w:rsidRPr="0069656F">
        <w:rPr>
          <w:rFonts w:asciiTheme="majorBidi" w:eastAsia="SimSun" w:hAnsiTheme="majorBidi" w:cstheme="majorBidi"/>
          <w:color w:val="000000"/>
          <w:kern w:val="0"/>
          <w:sz w:val="20"/>
          <w:szCs w:val="20"/>
        </w:rPr>
        <w:t xml:space="preserve"> The formation process of soft rime and hard rime under different environments</w:t>
      </w:r>
    </w:p>
    <w:p w14:paraId="1362FBCE" w14:textId="39453E69" w:rsidR="00834231" w:rsidRPr="0069656F" w:rsidRDefault="00834231" w:rsidP="00834231">
      <w:pPr>
        <w:autoSpaceDE w:val="0"/>
        <w:autoSpaceDN w:val="0"/>
        <w:adjustRightInd w:val="0"/>
        <w:spacing w:before="240" w:after="240"/>
        <w:ind w:firstLine="420"/>
        <w:rPr>
          <w:rFonts w:asciiTheme="majorBidi" w:eastAsia="SimSun" w:hAnsiTheme="majorBidi" w:cstheme="majorBidi"/>
          <w:kern w:val="0"/>
          <w:sz w:val="20"/>
          <w:szCs w:val="20"/>
        </w:rPr>
      </w:pPr>
      <w:r w:rsidRPr="0069656F">
        <w:rPr>
          <w:rFonts w:asciiTheme="majorBidi" w:eastAsia="SimSun" w:hAnsiTheme="majorBidi" w:cstheme="majorBidi"/>
          <w:kern w:val="0"/>
          <w:sz w:val="20"/>
          <w:szCs w:val="20"/>
        </w:rPr>
        <w:t xml:space="preserve">In summary, this study is inspired by the growth mechanism of rime-ice and proposes a </w:t>
      </w:r>
      <w:r w:rsidRPr="0069656F">
        <w:rPr>
          <w:rFonts w:asciiTheme="majorBidi" w:eastAsia="SimSun" w:hAnsiTheme="majorBidi" w:cstheme="majorBidi"/>
          <w:color w:val="000000"/>
          <w:kern w:val="0"/>
          <w:sz w:val="20"/>
          <w:szCs w:val="20"/>
        </w:rPr>
        <w:t>soft-rime</w:t>
      </w:r>
      <w:r w:rsidRPr="0069656F">
        <w:rPr>
          <w:rFonts w:asciiTheme="majorBidi" w:eastAsia="SimSun" w:hAnsiTheme="majorBidi" w:cstheme="majorBidi"/>
          <w:kern w:val="0"/>
          <w:sz w:val="20"/>
          <w:szCs w:val="20"/>
        </w:rPr>
        <w:t xml:space="preserve"> search strategy for algorithm search by simulating the motion of </w:t>
      </w:r>
      <w:r w:rsidRPr="0069656F">
        <w:rPr>
          <w:rFonts w:asciiTheme="majorBidi" w:eastAsia="SimSun" w:hAnsiTheme="majorBidi" w:cstheme="majorBidi"/>
          <w:color w:val="000000"/>
          <w:kern w:val="0"/>
          <w:sz w:val="20"/>
          <w:szCs w:val="20"/>
        </w:rPr>
        <w:t>soft-rime</w:t>
      </w:r>
      <w:r w:rsidRPr="0069656F">
        <w:rPr>
          <w:rFonts w:asciiTheme="majorBidi" w:eastAsia="SimSun" w:hAnsiTheme="majorBidi" w:cstheme="majorBidi"/>
          <w:kern w:val="0"/>
          <w:sz w:val="20"/>
          <w:szCs w:val="20"/>
        </w:rPr>
        <w:t xml:space="preserve"> particles. Also, a hard-rime puncture mechanism is proposed to exploit the algorithm by simulating the crossover behavior between hard rime agents. Finally, the selection mechanism of the metaheuristic algorithm is improved, and the positive greedy selection mechanism is proposed. This paper proposes the RIME algorithm with better performance by combining the above three mechanisms. </w:t>
      </w:r>
    </w:p>
    <w:p w14:paraId="50D37A0B" w14:textId="77777777" w:rsidR="00834231" w:rsidRPr="0069656F" w:rsidRDefault="00834231" w:rsidP="00834231">
      <w:pPr>
        <w:pStyle w:val="Heading1"/>
        <w:spacing w:before="240" w:after="240"/>
        <w:rPr>
          <w:rFonts w:asciiTheme="majorBidi" w:hAnsiTheme="majorBidi"/>
          <w:color w:val="3333FF"/>
        </w:rPr>
      </w:pPr>
      <w:r w:rsidRPr="0069656F">
        <w:rPr>
          <w:rFonts w:asciiTheme="majorBidi" w:hAnsiTheme="majorBidi"/>
          <w:color w:val="3333FF"/>
        </w:rPr>
        <w:t>3 Mathematical model of the RIME</w:t>
      </w:r>
    </w:p>
    <w:p w14:paraId="5BFDD009" w14:textId="77777777" w:rsidR="00834231" w:rsidRPr="0069656F" w:rsidRDefault="00834231" w:rsidP="00834231">
      <w:pPr>
        <w:pStyle w:val="-10"/>
        <w:spacing w:before="240" w:after="240"/>
        <w:ind w:firstLine="420"/>
        <w:rPr>
          <w:rFonts w:asciiTheme="majorBidi" w:eastAsia="SimSun" w:hAnsiTheme="majorBidi" w:cstheme="majorBidi"/>
          <w:kern w:val="0"/>
        </w:rPr>
      </w:pPr>
      <w:r w:rsidRPr="0069656F">
        <w:rPr>
          <w:rFonts w:asciiTheme="majorBidi" w:eastAsia="SimSun" w:hAnsiTheme="majorBidi" w:cstheme="majorBidi"/>
          <w:kern w:val="0"/>
        </w:rPr>
        <w:t xml:space="preserve">In this section, the growth process of each rime strip is simulated by analyzing the effects of wind speed, freezing coefficient, the cross-sectional area of the attached material, and growth time. On the other hand, inspired by the diffusion-limited aggregation </w:t>
      </w:r>
      <w:r w:rsidRPr="0069656F">
        <w:rPr>
          <w:rFonts w:asciiTheme="majorBidi" w:eastAsia="SimSun" w:hAnsiTheme="majorBidi" w:cstheme="majorBidi"/>
          <w:kern w:val="0"/>
        </w:rPr>
        <w:fldChar w:fldCharType="begin"/>
      </w:r>
      <w:r w:rsidRPr="0069656F">
        <w:rPr>
          <w:rFonts w:asciiTheme="majorBidi" w:eastAsia="SimSun" w:hAnsiTheme="majorBidi" w:cstheme="majorBidi"/>
          <w:kern w:val="0"/>
        </w:rPr>
        <w:instrText xml:space="preserve"> ADDIN EN.CITE &lt;EndNote&gt;&lt;Cite&gt;&lt;Author&gt;Witten&lt;/Author&gt;&lt;Year&gt;1983&lt;/Year&gt;&lt;RecNum&gt;2355&lt;/RecNum&gt;&lt;DisplayText&gt;[50]&lt;/DisplayText&gt;&lt;record&gt;&lt;rec-number&gt;2355&lt;/rec-number&gt;&lt;foreign-keys&gt;&lt;key app="EN" db-id="p2tw59x29dpv0pezd9optatr5sttsdat5tt2" timestamp="1666000337"&gt;2355&lt;/key&gt;&lt;/foreign-keys&gt;&lt;ref-type name="Journal Article"&gt;17&lt;/ref-type&gt;&lt;contributors&gt;&lt;authors&gt;&lt;author&gt;Witten, Thomas A&lt;/author&gt;&lt;author&gt;Sander, Leonard M&lt;/author&gt;&lt;/authors&gt;&lt;/contributors&gt;&lt;titles&gt;&lt;title&gt;Diffusion-limited aggregation&lt;/title&gt;&lt;secondary-title&gt;Physical review B&lt;/secondary-title&gt;&lt;/titles&gt;&lt;periodical&gt;&lt;full-title&gt;Physical review B&lt;/full-title&gt;&lt;/periodical&gt;&lt;pages&gt;5686&lt;/pages&gt;&lt;volume&gt;27&lt;/volume&gt;&lt;number&gt;9&lt;/number&gt;&lt;dates&gt;&lt;year&gt;1983&lt;/year&gt;&lt;/dates&gt;&lt;urls&gt;&lt;/urls&gt;&lt;/record&gt;&lt;/Cite&gt;&lt;/EndNote&gt;</w:instrText>
      </w:r>
      <w:r w:rsidRPr="0069656F">
        <w:rPr>
          <w:rFonts w:asciiTheme="majorBidi" w:eastAsia="SimSun" w:hAnsiTheme="majorBidi" w:cstheme="majorBidi"/>
          <w:kern w:val="0"/>
        </w:rPr>
        <w:fldChar w:fldCharType="separate"/>
      </w:r>
      <w:r w:rsidRPr="0069656F">
        <w:rPr>
          <w:rFonts w:asciiTheme="majorBidi" w:eastAsia="SimSun" w:hAnsiTheme="majorBidi" w:cstheme="majorBidi"/>
          <w:noProof/>
          <w:kern w:val="0"/>
        </w:rPr>
        <w:t>[50]</w:t>
      </w:r>
      <w:r w:rsidRPr="0069656F">
        <w:rPr>
          <w:rFonts w:asciiTheme="majorBidi" w:eastAsia="SimSun" w:hAnsiTheme="majorBidi" w:cstheme="majorBidi"/>
          <w:kern w:val="0"/>
        </w:rPr>
        <w:fldChar w:fldCharType="end"/>
      </w:r>
      <w:r w:rsidRPr="0069656F">
        <w:rPr>
          <w:rFonts w:asciiTheme="majorBidi" w:eastAsia="SimSun" w:hAnsiTheme="majorBidi" w:cstheme="majorBidi"/>
          <w:kern w:val="0"/>
        </w:rPr>
        <w:t xml:space="preserve"> method of simulating metal particle aggregation, the motion process of each rime particle coalescing into a rime agent is simulated by modeling the motion behavior of each rime particle, and the final generated rime-agent is in the form of a strip crystal. The RIME consists of four stages: the initialization of rime clusters, the proposed soft-rime search strategy, the proposed </w:t>
      </w:r>
      <w:r w:rsidRPr="0069656F">
        <w:rPr>
          <w:rFonts w:asciiTheme="majorBidi" w:eastAsia="SimSun" w:hAnsiTheme="majorBidi" w:cstheme="majorBidi"/>
          <w:color w:val="000000"/>
          <w:kern w:val="0"/>
        </w:rPr>
        <w:t>hard-rime</w:t>
      </w:r>
      <w:r w:rsidRPr="0069656F">
        <w:rPr>
          <w:rFonts w:asciiTheme="majorBidi" w:eastAsia="SimSun" w:hAnsiTheme="majorBidi" w:cstheme="majorBidi"/>
          <w:kern w:val="0"/>
        </w:rPr>
        <w:t xml:space="preserve"> puncture mechanism, and the improvement of the greedy selection mechanism.</w:t>
      </w:r>
    </w:p>
    <w:p w14:paraId="3322D385" w14:textId="77777777" w:rsidR="00834231" w:rsidRPr="0069656F" w:rsidRDefault="00834231" w:rsidP="00834231">
      <w:pPr>
        <w:pStyle w:val="Heading2"/>
        <w:spacing w:before="240" w:after="240"/>
        <w:rPr>
          <w:rFonts w:asciiTheme="majorBidi" w:hAnsiTheme="majorBidi"/>
          <w:color w:val="3333FF"/>
        </w:rPr>
      </w:pPr>
      <w:r w:rsidRPr="0069656F">
        <w:rPr>
          <w:rFonts w:asciiTheme="majorBidi" w:hAnsiTheme="majorBidi"/>
          <w:color w:val="3333FF"/>
        </w:rPr>
        <w:t>3.1 Rime cluster initialization</w:t>
      </w:r>
    </w:p>
    <w:p w14:paraId="5A195E85" w14:textId="77777777" w:rsidR="00834231" w:rsidRPr="0069656F" w:rsidRDefault="00834231" w:rsidP="00834231">
      <w:pPr>
        <w:spacing w:before="240" w:after="240"/>
        <w:ind w:firstLine="420"/>
        <w:rPr>
          <w:rFonts w:asciiTheme="majorBidi" w:eastAsia="SimSun" w:hAnsiTheme="majorBidi" w:cstheme="majorBidi"/>
          <w:color w:val="000000"/>
          <w:kern w:val="0"/>
          <w:sz w:val="20"/>
          <w:szCs w:val="20"/>
        </w:rPr>
      </w:pPr>
      <w:r w:rsidRPr="0069656F">
        <w:rPr>
          <w:rFonts w:asciiTheme="majorBidi" w:eastAsia="SimSun" w:hAnsiTheme="majorBidi" w:cstheme="majorBidi"/>
          <w:color w:val="000000"/>
          <w:kern w:val="0"/>
          <w:sz w:val="20"/>
          <w:szCs w:val="20"/>
        </w:rPr>
        <w:t>Inspired by reality, this paper treats each agent rime as the searched agent of the algorithm and the rime-population formed by all agents as the population of the algorithm.</w:t>
      </w:r>
      <w:r w:rsidRPr="0069656F">
        <w:rPr>
          <w:rFonts w:asciiTheme="majorBidi" w:hAnsiTheme="majorBidi" w:cstheme="majorBidi"/>
          <w:sz w:val="20"/>
          <w:szCs w:val="20"/>
        </w:rPr>
        <w:t xml:space="preserve"> </w:t>
      </w:r>
      <w:r w:rsidRPr="0069656F">
        <w:rPr>
          <w:rFonts w:asciiTheme="majorBidi" w:eastAsia="SimSun" w:hAnsiTheme="majorBidi" w:cstheme="majorBidi"/>
          <w:color w:val="000000"/>
          <w:kern w:val="0"/>
          <w:sz w:val="20"/>
          <w:szCs w:val="20"/>
        </w:rPr>
        <w:t xml:space="preserve">Firstly, the whole rime-population </w:t>
      </w:r>
      <m:oMath>
        <m:r>
          <w:rPr>
            <w:rFonts w:ascii="Cambria Math" w:eastAsia="SimSun" w:hAnsi="Cambria Math" w:cstheme="majorBidi"/>
            <w:color w:val="000000"/>
            <w:kern w:val="0"/>
            <w:sz w:val="20"/>
            <w:szCs w:val="20"/>
          </w:rPr>
          <m:t>R</m:t>
        </m:r>
      </m:oMath>
      <w:r w:rsidRPr="0069656F">
        <w:rPr>
          <w:rFonts w:asciiTheme="majorBidi" w:eastAsia="SimSun" w:hAnsiTheme="majorBidi" w:cstheme="majorBidi"/>
          <w:color w:val="000000"/>
          <w:kern w:val="0"/>
          <w:sz w:val="20"/>
          <w:szCs w:val="20"/>
        </w:rPr>
        <w:t xml:space="preserve"> is initialized. The rime population consists of </w:t>
      </w:r>
      <w:bookmarkStart w:id="1" w:name="_Hlk116657457"/>
      <m:oMath>
        <m:r>
          <w:rPr>
            <w:rFonts w:ascii="Cambria Math" w:eastAsia="SimSun" w:hAnsi="Cambria Math" w:cstheme="majorBidi"/>
            <w:color w:val="000000"/>
            <w:kern w:val="0"/>
            <w:sz w:val="20"/>
            <w:szCs w:val="20"/>
          </w:rPr>
          <m:t>n</m:t>
        </m:r>
      </m:oMath>
      <w:bookmarkEnd w:id="1"/>
      <w:r w:rsidRPr="0069656F">
        <w:rPr>
          <w:rFonts w:asciiTheme="majorBidi" w:eastAsia="SimSun" w:hAnsiTheme="majorBidi" w:cstheme="majorBidi"/>
          <w:color w:val="000000"/>
          <w:kern w:val="0"/>
          <w:sz w:val="20"/>
          <w:szCs w:val="20"/>
        </w:rPr>
        <w:t xml:space="preserve"> rime agents </w:t>
      </w:r>
      <m:oMath>
        <m:sSub>
          <m:sSubPr>
            <m:ctrlPr>
              <w:rPr>
                <w:rFonts w:ascii="Cambria Math" w:eastAsia="Times New Roman" w:hAnsi="Cambria Math" w:cstheme="majorBidi"/>
                <w:i/>
                <w:sz w:val="20"/>
                <w:szCs w:val="20"/>
              </w:rPr>
            </m:ctrlPr>
          </m:sSubPr>
          <m:e>
            <m:r>
              <w:rPr>
                <w:rFonts w:ascii="Cambria Math" w:hAnsi="Cambria Math" w:cstheme="majorBidi"/>
                <w:sz w:val="20"/>
                <w:szCs w:val="20"/>
              </w:rPr>
              <m:t>S</m:t>
            </m:r>
          </m:e>
          <m:sub>
            <m:r>
              <w:rPr>
                <w:rFonts w:ascii="Cambria Math" w:hAnsi="Cambria Math" w:cstheme="majorBidi"/>
                <w:sz w:val="20"/>
                <w:szCs w:val="20"/>
              </w:rPr>
              <m:t>i</m:t>
            </m:r>
          </m:sub>
        </m:sSub>
      </m:oMath>
      <w:r w:rsidRPr="0069656F">
        <w:rPr>
          <w:rFonts w:asciiTheme="majorBidi" w:eastAsia="SimSun" w:hAnsiTheme="majorBidi" w:cstheme="majorBidi"/>
          <w:color w:val="000000"/>
          <w:kern w:val="0"/>
          <w:sz w:val="20"/>
          <w:szCs w:val="20"/>
        </w:rPr>
        <w:t xml:space="preserve"> and each rime- agent consists of </w:t>
      </w:r>
      <m:oMath>
        <m:r>
          <w:rPr>
            <w:rFonts w:ascii="Cambria Math" w:eastAsia="SimSun" w:hAnsi="Cambria Math" w:cstheme="majorBidi"/>
            <w:color w:val="000000"/>
            <w:kern w:val="0"/>
            <w:sz w:val="20"/>
            <w:szCs w:val="20"/>
          </w:rPr>
          <m:t>d</m:t>
        </m:r>
      </m:oMath>
      <w:r w:rsidRPr="0069656F">
        <w:rPr>
          <w:rFonts w:asciiTheme="majorBidi" w:eastAsia="SimSun" w:hAnsiTheme="majorBidi" w:cstheme="majorBidi"/>
          <w:color w:val="000000"/>
          <w:kern w:val="0"/>
          <w:sz w:val="20"/>
          <w:szCs w:val="20"/>
        </w:rPr>
        <w:t xml:space="preserve"> rime-particles </w:t>
      </w:r>
      <m:oMath>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ij</m:t>
            </m:r>
          </m:sub>
        </m:sSub>
      </m:oMath>
      <w:r w:rsidRPr="0069656F">
        <w:rPr>
          <w:rFonts w:asciiTheme="majorBidi" w:eastAsia="SimSun" w:hAnsiTheme="majorBidi" w:cstheme="majorBidi"/>
          <w:color w:val="000000"/>
          <w:kern w:val="0"/>
          <w:sz w:val="20"/>
          <w:szCs w:val="20"/>
        </w:rPr>
        <w:t xml:space="preserve">, as shown in Figure 3 and Eq. (1). Thus, the rime-population </w:t>
      </w:r>
      <m:oMath>
        <m:r>
          <w:rPr>
            <w:rFonts w:ascii="Cambria Math" w:eastAsia="SimSun" w:hAnsi="Cambria Math" w:cstheme="majorBidi"/>
            <w:color w:val="000000"/>
            <w:kern w:val="0"/>
            <w:sz w:val="20"/>
            <w:szCs w:val="20"/>
          </w:rPr>
          <m:t>R</m:t>
        </m:r>
      </m:oMath>
      <w:r w:rsidRPr="0069656F">
        <w:rPr>
          <w:rFonts w:asciiTheme="majorBidi" w:eastAsia="SimSun" w:hAnsiTheme="majorBidi" w:cstheme="majorBidi"/>
          <w:color w:val="000000"/>
          <w:kern w:val="0"/>
          <w:sz w:val="20"/>
          <w:szCs w:val="20"/>
        </w:rPr>
        <w:t xml:space="preserve"> can be directly represented by the rime-particles </w:t>
      </w:r>
      <w:bookmarkStart w:id="2" w:name="_Hlk116657579"/>
      <m:oMath>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ij</m:t>
            </m:r>
          </m:sub>
        </m:sSub>
      </m:oMath>
      <w:bookmarkEnd w:id="2"/>
      <w:r w:rsidRPr="0069656F">
        <w:rPr>
          <w:rFonts w:asciiTheme="majorBidi" w:eastAsia="SimSun" w:hAnsiTheme="majorBidi" w:cstheme="majorBidi"/>
          <w:color w:val="000000"/>
          <w:kern w:val="0"/>
          <w:sz w:val="20"/>
          <w:szCs w:val="20"/>
        </w:rPr>
        <w:t xml:space="preserve">, as shown in Eq. (2). </w:t>
      </w:r>
    </w:p>
    <w:tbl>
      <w:tblPr>
        <w:tblW w:w="0" w:type="auto"/>
        <w:jc w:val="center"/>
        <w:tblLook w:val="04A0" w:firstRow="1" w:lastRow="0" w:firstColumn="1" w:lastColumn="0" w:noHBand="0" w:noVBand="1"/>
      </w:tblPr>
      <w:tblGrid>
        <w:gridCol w:w="7856"/>
        <w:gridCol w:w="450"/>
      </w:tblGrid>
      <w:tr w:rsidR="00834231" w:rsidRPr="0069656F" w14:paraId="194E1A5F" w14:textId="77777777" w:rsidTr="0065681E">
        <w:trPr>
          <w:jc w:val="center"/>
        </w:trPr>
        <w:tc>
          <w:tcPr>
            <w:tcW w:w="7856" w:type="dxa"/>
            <w:tcBorders>
              <w:top w:val="nil"/>
              <w:left w:val="nil"/>
              <w:bottom w:val="nil"/>
              <w:right w:val="nil"/>
            </w:tcBorders>
          </w:tcPr>
          <w:p w14:paraId="1A4BFFEB" w14:textId="77777777" w:rsidR="00834231" w:rsidRPr="0069656F" w:rsidRDefault="00834231" w:rsidP="0065681E">
            <w:pPr>
              <w:pStyle w:val="-10"/>
              <w:spacing w:before="240" w:after="240"/>
              <w:rPr>
                <w:rFonts w:asciiTheme="majorBidi" w:eastAsia="SimSun" w:hAnsiTheme="majorBidi" w:cstheme="majorBidi"/>
              </w:rPr>
            </w:pPr>
            <m:oMathPara>
              <m:oMath>
                <m:r>
                  <w:rPr>
                    <w:rFonts w:ascii="Cambria Math" w:eastAsia="SimSun" w:hAnsi="Cambria Math" w:cstheme="majorBidi"/>
                  </w:rPr>
                  <m:t>R</m:t>
                </m:r>
                <m:r>
                  <w:rPr>
                    <w:rFonts w:ascii="Cambria Math" w:hAnsi="Cambria Math" w:cstheme="majorBidi"/>
                  </w:rPr>
                  <m:t>=</m:t>
                </m:r>
                <m:d>
                  <m:dPr>
                    <m:begChr m:val="["/>
                    <m:endChr m:val="]"/>
                    <m:ctrlPr>
                      <w:rPr>
                        <w:rFonts w:ascii="Cambria Math" w:hAnsi="Cambria Math" w:cstheme="majorBidi"/>
                        <w:i/>
                      </w:rPr>
                    </m:ctrlPr>
                  </m:dPr>
                  <m:e>
                    <m:eqArr>
                      <m:eqArrPr>
                        <m:ctrlPr>
                          <w:rPr>
                            <w:rFonts w:ascii="Cambria Math" w:hAnsi="Cambria Math" w:cstheme="majorBidi"/>
                            <w:i/>
                          </w:rPr>
                        </m:ctrlPr>
                      </m:eqArrPr>
                      <m:e>
                        <m:m>
                          <m:mPr>
                            <m:mcs>
                              <m:mc>
                                <m:mcPr>
                                  <m:count m:val="1"/>
                                  <m:mcJc m:val="center"/>
                                </m:mcPr>
                              </m:mc>
                            </m:mcs>
                            <m:ctrlPr>
                              <w:rPr>
                                <w:rFonts w:ascii="Cambria Math" w:hAnsi="Cambria Math" w:cstheme="majorBidi"/>
                                <w:i/>
                              </w:rPr>
                            </m:ctrlPr>
                          </m:mPr>
                          <m:mr>
                            <m:e>
                              <m:sSub>
                                <m:sSubPr>
                                  <m:ctrlPr>
                                    <w:rPr>
                                      <w:rFonts w:ascii="Cambria Math" w:hAnsi="Cambria Math" w:cstheme="majorBidi"/>
                                      <w:i/>
                                    </w:rPr>
                                  </m:ctrlPr>
                                </m:sSubPr>
                                <m:e>
                                  <m:r>
                                    <w:rPr>
                                      <w:rFonts w:ascii="Cambria Math" w:hAnsi="Cambria Math" w:cstheme="majorBidi"/>
                                    </w:rPr>
                                    <m:t>S</m:t>
                                  </m:r>
                                </m:e>
                                <m:sub>
                                  <m:r>
                                    <w:rPr>
                                      <w:rFonts w:ascii="Cambria Math" w:hAnsi="Cambria Math" w:cstheme="majorBidi"/>
                                    </w:rPr>
                                    <m:t>1</m:t>
                                  </m:r>
                                </m:sub>
                              </m:sSub>
                            </m:e>
                          </m:mr>
                          <m:mr>
                            <m:e>
                              <m:sSub>
                                <m:sSubPr>
                                  <m:ctrlPr>
                                    <w:rPr>
                                      <w:rFonts w:ascii="Cambria Math" w:hAnsi="Cambria Math" w:cstheme="majorBidi"/>
                                      <w:i/>
                                    </w:rPr>
                                  </m:ctrlPr>
                                </m:sSubPr>
                                <m:e>
                                  <m:r>
                                    <w:rPr>
                                      <w:rFonts w:ascii="Cambria Math" w:hAnsi="Cambria Math" w:cstheme="majorBidi"/>
                                    </w:rPr>
                                    <m:t>S</m:t>
                                  </m:r>
                                </m:e>
                                <m:sub>
                                  <m:r>
                                    <w:rPr>
                                      <w:rFonts w:ascii="Cambria Math" w:hAnsi="Cambria Math" w:cstheme="majorBidi"/>
                                    </w:rPr>
                                    <m:t>2</m:t>
                                  </m:r>
                                </m:sub>
                              </m:sSub>
                            </m:e>
                          </m:mr>
                          <m:mr>
                            <m:e>
                              <m:r>
                                <w:rPr>
                                  <w:rFonts w:ascii="Cambria Math" w:hAnsi="Cambria Math" w:cstheme="majorBidi"/>
                                </w:rPr>
                                <m:t>⋮</m:t>
                              </m:r>
                            </m:e>
                          </m:mr>
                        </m:m>
                      </m:e>
                      <m:e>
                        <m:sSub>
                          <m:sSubPr>
                            <m:ctrlPr>
                              <w:rPr>
                                <w:rFonts w:ascii="Cambria Math" w:hAnsi="Cambria Math" w:cstheme="majorBidi"/>
                                <w:i/>
                              </w:rPr>
                            </m:ctrlPr>
                          </m:sSubPr>
                          <m:e>
                            <m:r>
                              <w:rPr>
                                <w:rFonts w:ascii="Cambria Math" w:hAnsi="Cambria Math" w:cstheme="majorBidi"/>
                              </w:rPr>
                              <m:t>S</m:t>
                            </m:r>
                          </m:e>
                          <m:sub>
                            <m:r>
                              <w:rPr>
                                <w:rFonts w:ascii="Cambria Math" w:eastAsiaTheme="minorEastAsia" w:hAnsi="Cambria Math" w:cstheme="majorBidi"/>
                              </w:rPr>
                              <m:t>i</m:t>
                            </m:r>
                          </m:sub>
                        </m:sSub>
                      </m:e>
                    </m:eqArr>
                  </m:e>
                </m:d>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S</m:t>
                    </m:r>
                  </m:e>
                  <m:sub>
                    <m:r>
                      <w:rPr>
                        <w:rFonts w:ascii="Cambria Math" w:hAnsi="Cambria Math" w:cstheme="majorBidi"/>
                      </w:rPr>
                      <m:t>i</m:t>
                    </m:r>
                  </m:sub>
                </m:sSub>
                <m:r>
                  <w:rPr>
                    <w:rFonts w:ascii="Cambria Math" w:hAnsi="Cambria Math" w:cstheme="majorBidi"/>
                  </w:rPr>
                  <m:t xml:space="preserve">= </m:t>
                </m:r>
                <m:d>
                  <m:dPr>
                    <m:begChr m:val="["/>
                    <m:endChr m:val="]"/>
                    <m:ctrlPr>
                      <w:rPr>
                        <w:rFonts w:ascii="Cambria Math" w:hAnsi="Cambria Math" w:cstheme="majorBidi"/>
                        <w:i/>
                      </w:rPr>
                    </m:ctrlPr>
                  </m:dPr>
                  <m:e>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i1</m:t>
                        </m:r>
                      </m:sub>
                    </m:sSub>
                    <m:r>
                      <w:rPr>
                        <w:rFonts w:ascii="Cambria Math" w:hAnsi="Cambria Math" w:cstheme="majorBidi"/>
                      </w:rPr>
                      <m:t xml:space="preserve">  </m:t>
                    </m:r>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i2</m:t>
                        </m:r>
                      </m:sub>
                    </m:sSub>
                    <m:r>
                      <w:rPr>
                        <w:rFonts w:ascii="Cambria Math" w:hAnsi="Cambria Math" w:cstheme="majorBidi"/>
                      </w:rPr>
                      <m:t xml:space="preserve"> ⋯ </m:t>
                    </m:r>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ij</m:t>
                        </m:r>
                      </m:sub>
                    </m:sSub>
                  </m:e>
                </m:d>
              </m:oMath>
            </m:oMathPara>
          </w:p>
        </w:tc>
        <w:tc>
          <w:tcPr>
            <w:tcW w:w="450" w:type="dxa"/>
            <w:tcBorders>
              <w:top w:val="nil"/>
              <w:left w:val="nil"/>
              <w:bottom w:val="nil"/>
              <w:right w:val="nil"/>
            </w:tcBorders>
            <w:vAlign w:val="center"/>
          </w:tcPr>
          <w:p w14:paraId="70A5878D" w14:textId="77777777" w:rsidR="00834231" w:rsidRPr="0069656F" w:rsidRDefault="00834231" w:rsidP="0065681E">
            <w:pPr>
              <w:pStyle w:val="-10"/>
              <w:spacing w:before="240" w:after="240"/>
              <w:rPr>
                <w:rFonts w:asciiTheme="majorBidi" w:hAnsiTheme="majorBidi" w:cstheme="majorBidi"/>
              </w:rPr>
            </w:pPr>
            <w:r w:rsidRPr="0069656F">
              <w:rPr>
                <w:rFonts w:asciiTheme="majorBidi" w:hAnsiTheme="majorBidi" w:cstheme="majorBidi"/>
              </w:rPr>
              <w:t>(1)</w:t>
            </w:r>
          </w:p>
        </w:tc>
      </w:tr>
      <w:tr w:rsidR="00834231" w:rsidRPr="0069656F" w14:paraId="62F594A4" w14:textId="77777777" w:rsidTr="0065681E">
        <w:trPr>
          <w:jc w:val="center"/>
        </w:trPr>
        <w:tc>
          <w:tcPr>
            <w:tcW w:w="7856" w:type="dxa"/>
            <w:tcBorders>
              <w:top w:val="nil"/>
              <w:left w:val="nil"/>
              <w:bottom w:val="nil"/>
              <w:right w:val="nil"/>
            </w:tcBorders>
          </w:tcPr>
          <w:p w14:paraId="64566296" w14:textId="77777777" w:rsidR="00834231" w:rsidRPr="0069656F" w:rsidRDefault="00834231" w:rsidP="0065681E">
            <w:pPr>
              <w:pStyle w:val="-10"/>
              <w:spacing w:before="240" w:after="240"/>
              <w:rPr>
                <w:rFonts w:asciiTheme="majorBidi" w:eastAsia="SimSun" w:hAnsiTheme="majorBidi" w:cstheme="majorBidi"/>
              </w:rPr>
            </w:pPr>
            <m:oMathPara>
              <m:oMath>
                <m:r>
                  <w:rPr>
                    <w:rFonts w:ascii="Cambria Math" w:eastAsia="SimSun" w:hAnsi="Cambria Math" w:cstheme="majorBidi"/>
                  </w:rPr>
                  <m:t>R</m:t>
                </m:r>
                <m:r>
                  <w:rPr>
                    <w:rFonts w:ascii="Cambria Math" w:hAnsi="Cambria Math" w:cstheme="majorBidi"/>
                  </w:rPr>
                  <m:t>=</m:t>
                </m:r>
                <m:d>
                  <m:dPr>
                    <m:begChr m:val="["/>
                    <m:endChr m:val="]"/>
                    <m:ctrlPr>
                      <w:rPr>
                        <w:rFonts w:ascii="Cambria Math" w:hAnsi="Cambria Math" w:cstheme="majorBidi"/>
                        <w:i/>
                      </w:rPr>
                    </m:ctrlPr>
                  </m:dPr>
                  <m:e>
                    <m:m>
                      <m:mPr>
                        <m:plcHide m:val="1"/>
                        <m:mcs>
                          <m:mc>
                            <m:mcPr>
                              <m:count m:val="5"/>
                              <m:mcJc m:val="center"/>
                            </m:mcPr>
                          </m:mc>
                        </m:mcs>
                        <m:ctrlPr>
                          <w:rPr>
                            <w:rFonts w:ascii="Cambria Math" w:hAnsi="Cambria Math" w:cstheme="majorBidi"/>
                            <w:i/>
                          </w:rPr>
                        </m:ctrlPr>
                      </m:mPr>
                      <m:mr>
                        <m:e>
                          <m:sSub>
                            <m:sSubPr>
                              <m:ctrlPr>
                                <w:rPr>
                                  <w:rFonts w:ascii="Cambria Math" w:hAnsi="Cambria Math" w:cstheme="majorBidi"/>
                                  <w:i/>
                                </w:rPr>
                              </m:ctrlPr>
                            </m:sSubPr>
                            <m:e>
                              <m:r>
                                <w:rPr>
                                  <w:rFonts w:ascii="Cambria Math" w:hAnsi="Cambria Math" w:cstheme="majorBidi"/>
                                </w:rPr>
                                <m:t xml:space="preserve">  x</m:t>
                              </m:r>
                            </m:e>
                            <m:sub>
                              <m:r>
                                <w:rPr>
                                  <w:rFonts w:ascii="Cambria Math" w:hAnsi="Cambria Math" w:cstheme="majorBidi"/>
                                </w:rPr>
                                <m:t>11</m:t>
                              </m:r>
                            </m:sub>
                          </m:sSub>
                        </m:e>
                        <m:e>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12</m:t>
                              </m:r>
                            </m:sub>
                          </m:sSub>
                        </m:e>
                        <m:e>
                          <m:r>
                            <w:rPr>
                              <w:rFonts w:ascii="Cambria Math" w:hAnsi="Cambria Math" w:cstheme="majorBidi"/>
                            </w:rPr>
                            <m:t>⋯</m:t>
                          </m:r>
                        </m:e>
                        <m:e>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1j</m:t>
                              </m:r>
                            </m:sub>
                          </m:sSub>
                        </m:e>
                        <m:e/>
                      </m:mr>
                      <m:mr>
                        <m:e>
                          <m:sSub>
                            <m:sSubPr>
                              <m:ctrlPr>
                                <w:rPr>
                                  <w:rFonts w:ascii="Cambria Math" w:hAnsi="Cambria Math" w:cstheme="majorBidi"/>
                                  <w:i/>
                                </w:rPr>
                              </m:ctrlPr>
                            </m:sSubPr>
                            <m:e>
                              <m:r>
                                <w:rPr>
                                  <w:rFonts w:ascii="Cambria Math" w:hAnsi="Cambria Math" w:cstheme="majorBidi"/>
                                </w:rPr>
                                <m:t xml:space="preserve">  x</m:t>
                              </m:r>
                            </m:e>
                            <m:sub>
                              <m:r>
                                <w:rPr>
                                  <w:rFonts w:ascii="Cambria Math" w:hAnsi="Cambria Math" w:cstheme="majorBidi"/>
                                </w:rPr>
                                <m:t>21</m:t>
                              </m:r>
                            </m:sub>
                          </m:sSub>
                        </m:e>
                        <m:e>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22</m:t>
                              </m:r>
                            </m:sub>
                          </m:sSub>
                        </m:e>
                        <m:e>
                          <m:r>
                            <w:rPr>
                              <w:rFonts w:ascii="Cambria Math" w:hAnsi="Cambria Math" w:cstheme="majorBidi"/>
                            </w:rPr>
                            <m:t>⋯</m:t>
                          </m:r>
                        </m:e>
                        <m:e>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2j</m:t>
                              </m:r>
                            </m:sub>
                          </m:sSub>
                        </m:e>
                        <m:e/>
                      </m:mr>
                      <m:mr>
                        <m:e>
                          <m:r>
                            <w:rPr>
                              <w:rFonts w:ascii="Cambria Math" w:hAnsi="Cambria Math" w:cstheme="majorBidi"/>
                            </w:rPr>
                            <m:t>⋮</m:t>
                          </m:r>
                        </m:e>
                        <m:e>
                          <m:r>
                            <w:rPr>
                              <w:rFonts w:ascii="Cambria Math" w:hAnsi="Cambria Math" w:cstheme="majorBidi"/>
                            </w:rPr>
                            <m:t>⋮</m:t>
                          </m:r>
                        </m:e>
                        <m:e>
                          <m:r>
                            <w:rPr>
                              <w:rFonts w:ascii="Cambria Math" w:hAnsi="Cambria Math" w:cstheme="majorBidi"/>
                            </w:rPr>
                            <m:t>⋱</m:t>
                          </m:r>
                        </m:e>
                        <m:e>
                          <m:r>
                            <w:rPr>
                              <w:rFonts w:ascii="Cambria Math" w:hAnsi="Cambria Math" w:cstheme="majorBidi"/>
                            </w:rPr>
                            <m:t>⋮</m:t>
                          </m:r>
                        </m:e>
                        <m:e/>
                      </m:mr>
                      <m:mr>
                        <m:e>
                          <m:sSub>
                            <m:sSubPr>
                              <m:ctrlPr>
                                <w:rPr>
                                  <w:rFonts w:ascii="Cambria Math" w:hAnsi="Cambria Math" w:cstheme="majorBidi"/>
                                  <w:i/>
                                </w:rPr>
                              </m:ctrlPr>
                            </m:sSubPr>
                            <m:e>
                              <m:r>
                                <w:rPr>
                                  <w:rFonts w:ascii="Cambria Math" w:hAnsi="Cambria Math" w:cstheme="majorBidi"/>
                                </w:rPr>
                                <m:t xml:space="preserve">  x</m:t>
                              </m:r>
                            </m:e>
                            <m:sub>
                              <m:r>
                                <w:rPr>
                                  <w:rFonts w:ascii="Cambria Math" w:hAnsi="Cambria Math" w:cstheme="majorBidi"/>
                                </w:rPr>
                                <m:t>i1</m:t>
                              </m:r>
                            </m:sub>
                          </m:sSub>
                        </m:e>
                        <m:e>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i2</m:t>
                              </m:r>
                            </m:sub>
                          </m:sSub>
                        </m:e>
                        <m:e>
                          <m:r>
                            <w:rPr>
                              <w:rFonts w:ascii="Cambria Math" w:hAnsi="Cambria Math" w:cstheme="majorBidi"/>
                            </w:rPr>
                            <m:t>⋯</m:t>
                          </m:r>
                        </m:e>
                        <m:e>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ij</m:t>
                              </m:r>
                            </m:sub>
                          </m:sSub>
                        </m:e>
                        <m:e/>
                      </m:mr>
                    </m:m>
                  </m:e>
                </m:d>
              </m:oMath>
            </m:oMathPara>
          </w:p>
        </w:tc>
        <w:tc>
          <w:tcPr>
            <w:tcW w:w="450" w:type="dxa"/>
            <w:tcBorders>
              <w:top w:val="nil"/>
              <w:left w:val="nil"/>
              <w:bottom w:val="nil"/>
              <w:right w:val="nil"/>
            </w:tcBorders>
            <w:vAlign w:val="center"/>
          </w:tcPr>
          <w:p w14:paraId="6110F78C" w14:textId="77777777" w:rsidR="00834231" w:rsidRPr="0069656F" w:rsidRDefault="00834231" w:rsidP="0065681E">
            <w:pPr>
              <w:pStyle w:val="-10"/>
              <w:spacing w:before="240" w:after="240"/>
              <w:rPr>
                <w:rFonts w:asciiTheme="majorBidi" w:eastAsiaTheme="minorEastAsia" w:hAnsiTheme="majorBidi" w:cstheme="majorBidi"/>
              </w:rPr>
            </w:pPr>
            <w:r w:rsidRPr="0069656F">
              <w:rPr>
                <w:rFonts w:asciiTheme="majorBidi" w:eastAsiaTheme="minorEastAsia" w:hAnsiTheme="majorBidi" w:cstheme="majorBidi"/>
              </w:rPr>
              <w:t>(2)</w:t>
            </w:r>
          </w:p>
        </w:tc>
      </w:tr>
    </w:tbl>
    <w:p w14:paraId="02544F2B" w14:textId="77777777" w:rsidR="00834231" w:rsidRPr="0069656F" w:rsidRDefault="00834231" w:rsidP="00834231">
      <w:pPr>
        <w:spacing w:before="240" w:after="240"/>
        <w:rPr>
          <w:rFonts w:asciiTheme="majorBidi" w:hAnsiTheme="majorBidi" w:cstheme="majorBidi"/>
          <w:sz w:val="20"/>
          <w:szCs w:val="20"/>
        </w:rPr>
      </w:pPr>
      <w:r w:rsidRPr="0069656F">
        <w:rPr>
          <w:rFonts w:asciiTheme="majorBidi" w:eastAsia="SimSun" w:hAnsiTheme="majorBidi" w:cstheme="majorBidi"/>
          <w:sz w:val="20"/>
          <w:szCs w:val="20"/>
        </w:rPr>
        <w:t xml:space="preserve">where </w:t>
      </w:r>
      <m:oMath>
        <m:r>
          <w:rPr>
            <w:rFonts w:ascii="Cambria Math" w:hAnsi="Cambria Math" w:cstheme="majorBidi"/>
            <w:sz w:val="20"/>
            <w:szCs w:val="20"/>
          </w:rPr>
          <m:t>i</m:t>
        </m:r>
      </m:oMath>
      <w:r w:rsidRPr="0069656F">
        <w:rPr>
          <w:rFonts w:asciiTheme="majorBidi" w:eastAsia="SimSun" w:hAnsiTheme="majorBidi" w:cstheme="majorBidi"/>
          <w:sz w:val="20"/>
          <w:szCs w:val="20"/>
        </w:rPr>
        <w:t xml:space="preserve"> is the ordinal number of the rime agent and </w:t>
      </w:r>
      <m:oMath>
        <m:r>
          <w:rPr>
            <w:rFonts w:ascii="Cambria Math" w:eastAsia="SimSun" w:hAnsi="Cambria Math" w:cstheme="majorBidi"/>
            <w:sz w:val="20"/>
            <w:szCs w:val="20"/>
          </w:rPr>
          <m:t>j</m:t>
        </m:r>
      </m:oMath>
      <w:r w:rsidRPr="0069656F">
        <w:rPr>
          <w:rFonts w:asciiTheme="majorBidi" w:eastAsia="SimSun" w:hAnsiTheme="majorBidi" w:cstheme="majorBidi"/>
          <w:sz w:val="20"/>
          <w:szCs w:val="20"/>
        </w:rPr>
        <w:t xml:space="preserve"> is the ordinal number of the rime particle. In addition, </w:t>
      </w:r>
      <m:oMath>
        <m:r>
          <w:rPr>
            <w:rFonts w:ascii="Cambria Math" w:eastAsia="SimSun" w:hAnsi="Cambria Math" w:cstheme="majorBidi"/>
            <w:sz w:val="20"/>
            <w:szCs w:val="20"/>
          </w:rPr>
          <m:t>F(</m:t>
        </m:r>
        <m:sSub>
          <m:sSubPr>
            <m:ctrlPr>
              <w:rPr>
                <w:rFonts w:ascii="Cambria Math" w:hAnsi="Cambria Math" w:cstheme="majorBidi"/>
                <w:i/>
                <w:sz w:val="20"/>
                <w:szCs w:val="20"/>
              </w:rPr>
            </m:ctrlPr>
          </m:sSubPr>
          <m:e>
            <m:r>
              <w:rPr>
                <w:rFonts w:ascii="Cambria Math" w:hAnsi="Cambria Math" w:cstheme="majorBidi"/>
                <w:sz w:val="20"/>
                <w:szCs w:val="20"/>
              </w:rPr>
              <m:t>S</m:t>
            </m:r>
          </m:e>
          <m:sub>
            <m:r>
              <w:rPr>
                <w:rFonts w:ascii="Cambria Math" w:hAnsi="Cambria Math" w:cstheme="majorBidi"/>
                <w:sz w:val="20"/>
                <w:szCs w:val="20"/>
              </w:rPr>
              <m:t>i</m:t>
            </m:r>
          </m:sub>
        </m:sSub>
        <m:r>
          <w:rPr>
            <w:rFonts w:ascii="Cambria Math" w:hAnsi="Cambria Math" w:cstheme="majorBidi"/>
            <w:sz w:val="20"/>
            <w:szCs w:val="20"/>
          </w:rPr>
          <m:t>)</m:t>
        </m:r>
      </m:oMath>
      <w:r w:rsidRPr="0069656F">
        <w:rPr>
          <w:rFonts w:asciiTheme="majorBidi" w:eastAsia="SimSun" w:hAnsiTheme="majorBidi" w:cstheme="majorBidi"/>
          <w:sz w:val="20"/>
          <w:szCs w:val="20"/>
        </w:rPr>
        <w:t xml:space="preserve"> is used to denote the growth state of each rime-agent, i.e., the fitness value of the agent in the meta-heuristic algorithm.</w:t>
      </w:r>
      <w:r w:rsidRPr="0069656F">
        <w:rPr>
          <w:rFonts w:asciiTheme="majorBidi" w:hAnsiTheme="majorBidi" w:cstheme="majorBidi"/>
          <w:sz w:val="20"/>
          <w:szCs w:val="20"/>
        </w:rPr>
        <w:t xml:space="preserve"> </w:t>
      </w:r>
    </w:p>
    <w:p w14:paraId="776DD433" w14:textId="77777777" w:rsidR="00834231" w:rsidRPr="0069656F" w:rsidRDefault="00834231" w:rsidP="00834231">
      <w:pPr>
        <w:autoSpaceDE w:val="0"/>
        <w:autoSpaceDN w:val="0"/>
        <w:adjustRightInd w:val="0"/>
        <w:spacing w:before="240" w:after="240"/>
        <w:jc w:val="center"/>
        <w:rPr>
          <w:rFonts w:asciiTheme="majorBidi" w:eastAsia="SimSun" w:hAnsiTheme="majorBidi" w:cstheme="majorBidi"/>
          <w:color w:val="000000"/>
          <w:kern w:val="0"/>
          <w:sz w:val="20"/>
          <w:szCs w:val="20"/>
        </w:rPr>
      </w:pPr>
      <w:r w:rsidRPr="0069656F">
        <w:rPr>
          <w:rFonts w:asciiTheme="majorBidi" w:hAnsiTheme="majorBidi" w:cstheme="majorBidi"/>
          <w:noProof/>
          <w:sz w:val="20"/>
          <w:szCs w:val="20"/>
          <w:lang w:eastAsia="en-US"/>
        </w:rPr>
        <w:lastRenderedPageBreak/>
        <w:drawing>
          <wp:inline distT="0" distB="0" distL="0" distR="0" wp14:anchorId="7EF8396C" wp14:editId="13BFE87C">
            <wp:extent cx="3394364" cy="2660309"/>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1" cstate="email">
                      <a:extLst>
                        <a:ext uri="{28A0092B-C50C-407E-A947-70E740481C1C}">
                          <a14:useLocalDpi xmlns:a14="http://schemas.microsoft.com/office/drawing/2010/main"/>
                        </a:ext>
                      </a:extLst>
                    </a:blip>
                    <a:stretch>
                      <a:fillRect/>
                    </a:stretch>
                  </pic:blipFill>
                  <pic:spPr bwMode="auto">
                    <a:xfrm>
                      <a:off x="0" y="0"/>
                      <a:ext cx="3396473" cy="2661962"/>
                    </a:xfrm>
                    <a:prstGeom prst="rect">
                      <a:avLst/>
                    </a:prstGeom>
                    <a:noFill/>
                    <a:ln>
                      <a:noFill/>
                    </a:ln>
                  </pic:spPr>
                </pic:pic>
              </a:graphicData>
            </a:graphic>
          </wp:inline>
        </w:drawing>
      </w:r>
    </w:p>
    <w:p w14:paraId="4B728F7B" w14:textId="77777777" w:rsidR="00834231" w:rsidRPr="0069656F" w:rsidRDefault="00834231" w:rsidP="00834231">
      <w:pPr>
        <w:autoSpaceDE w:val="0"/>
        <w:autoSpaceDN w:val="0"/>
        <w:adjustRightInd w:val="0"/>
        <w:spacing w:before="240" w:after="240"/>
        <w:jc w:val="center"/>
        <w:rPr>
          <w:rFonts w:asciiTheme="majorBidi" w:eastAsia="SimSun" w:hAnsiTheme="majorBidi" w:cstheme="majorBidi"/>
          <w:color w:val="000000"/>
          <w:kern w:val="0"/>
          <w:sz w:val="20"/>
          <w:szCs w:val="20"/>
        </w:rPr>
      </w:pPr>
      <w:r w:rsidRPr="0069656F">
        <w:rPr>
          <w:rFonts w:asciiTheme="majorBidi" w:eastAsia="SimSun" w:hAnsiTheme="majorBidi" w:cstheme="majorBidi"/>
          <w:b/>
          <w:bCs/>
          <w:color w:val="000000"/>
          <w:kern w:val="0"/>
          <w:sz w:val="20"/>
          <w:szCs w:val="20"/>
        </w:rPr>
        <w:t>Figure 3.</w:t>
      </w:r>
      <w:r w:rsidRPr="0069656F">
        <w:rPr>
          <w:rFonts w:asciiTheme="majorBidi" w:eastAsia="SimSun" w:hAnsiTheme="majorBidi" w:cstheme="majorBidi"/>
          <w:color w:val="000000"/>
          <w:kern w:val="0"/>
          <w:sz w:val="20"/>
          <w:szCs w:val="20"/>
        </w:rPr>
        <w:t xml:space="preserve"> Initialization of the rime space</w:t>
      </w:r>
    </w:p>
    <w:p w14:paraId="04F74245" w14:textId="77777777" w:rsidR="00834231" w:rsidRPr="0069656F" w:rsidRDefault="00834231" w:rsidP="00834231">
      <w:pPr>
        <w:pStyle w:val="Heading2"/>
        <w:spacing w:before="240" w:after="240"/>
        <w:rPr>
          <w:rFonts w:asciiTheme="majorBidi" w:hAnsiTheme="majorBidi"/>
          <w:color w:val="3333FF"/>
        </w:rPr>
      </w:pPr>
      <w:r w:rsidRPr="0069656F">
        <w:rPr>
          <w:rFonts w:asciiTheme="majorBidi" w:hAnsiTheme="majorBidi"/>
          <w:color w:val="3333FF"/>
        </w:rPr>
        <w:t>3.2 Soft-rime search strategy</w:t>
      </w:r>
    </w:p>
    <w:p w14:paraId="1CB609B7" w14:textId="77777777" w:rsidR="00834231" w:rsidRPr="0069656F" w:rsidRDefault="00834231" w:rsidP="00834231">
      <w:pPr>
        <w:autoSpaceDE w:val="0"/>
        <w:autoSpaceDN w:val="0"/>
        <w:adjustRightInd w:val="0"/>
        <w:spacing w:before="240" w:after="240"/>
        <w:ind w:firstLine="601"/>
        <w:rPr>
          <w:rFonts w:asciiTheme="majorBidi" w:eastAsia="SimSun" w:hAnsiTheme="majorBidi" w:cstheme="majorBidi"/>
          <w:color w:val="000000"/>
          <w:kern w:val="0"/>
          <w:sz w:val="20"/>
          <w:szCs w:val="20"/>
        </w:rPr>
      </w:pPr>
      <w:r w:rsidRPr="0069656F">
        <w:rPr>
          <w:rFonts w:asciiTheme="majorBidi" w:eastAsia="SimSun" w:hAnsiTheme="majorBidi" w:cstheme="majorBidi"/>
          <w:color w:val="000000"/>
          <w:kern w:val="0"/>
          <w:sz w:val="20"/>
          <w:szCs w:val="20"/>
        </w:rPr>
        <w:t>In a breezy environment, soft-rime growth is strongly random, and the rime particles can freely cover most of the surface of the attached object but grow slowly in the same direction. Inspired by the growth of soft-rime, this study proposes a soft-rime search strategy using the strong randomness and coverage of rime particles, which enables the algorithm to cover the entire search space in the early iteration quickly and does not easily fall into the local optimum.</w:t>
      </w:r>
    </w:p>
    <w:p w14:paraId="0E9F713F" w14:textId="77777777" w:rsidR="00834231" w:rsidRPr="0069656F" w:rsidRDefault="00834231" w:rsidP="00834231">
      <w:pPr>
        <w:autoSpaceDE w:val="0"/>
        <w:autoSpaceDN w:val="0"/>
        <w:adjustRightInd w:val="0"/>
        <w:spacing w:before="240" w:after="240"/>
        <w:ind w:firstLine="601"/>
        <w:rPr>
          <w:rFonts w:asciiTheme="majorBidi" w:eastAsia="SimSun" w:hAnsiTheme="majorBidi" w:cstheme="majorBidi"/>
          <w:color w:val="000000"/>
          <w:kern w:val="0"/>
          <w:sz w:val="20"/>
          <w:szCs w:val="20"/>
        </w:rPr>
      </w:pPr>
      <w:r w:rsidRPr="0069656F">
        <w:rPr>
          <w:rFonts w:asciiTheme="majorBidi" w:eastAsia="SimSun" w:hAnsiTheme="majorBidi" w:cstheme="majorBidi"/>
          <w:color w:val="000000"/>
          <w:kern w:val="0"/>
          <w:sz w:val="20"/>
          <w:szCs w:val="20"/>
        </w:rPr>
        <w:t>When the rime particles condense into soft-rime agents, there are the following characteristics:</w:t>
      </w:r>
    </w:p>
    <w:p w14:paraId="15C84778" w14:textId="77777777" w:rsidR="00834231" w:rsidRPr="0069656F" w:rsidRDefault="00834231" w:rsidP="00834231">
      <w:pPr>
        <w:autoSpaceDE w:val="0"/>
        <w:autoSpaceDN w:val="0"/>
        <w:adjustRightInd w:val="0"/>
        <w:spacing w:before="240" w:after="240"/>
        <w:ind w:left="1260" w:firstLine="601"/>
        <w:rPr>
          <w:rFonts w:asciiTheme="majorBidi" w:eastAsia="SimSun" w:hAnsiTheme="majorBidi" w:cstheme="majorBidi"/>
          <w:color w:val="000000"/>
          <w:kern w:val="0"/>
          <w:sz w:val="20"/>
          <w:szCs w:val="20"/>
        </w:rPr>
      </w:pPr>
      <w:r w:rsidRPr="0069656F">
        <w:rPr>
          <w:rFonts w:asciiTheme="majorBidi" w:eastAsia="SimSun" w:hAnsiTheme="majorBidi" w:cstheme="majorBidi"/>
          <w:color w:val="000000"/>
          <w:kern w:val="0"/>
          <w:sz w:val="20"/>
          <w:szCs w:val="20"/>
        </w:rPr>
        <w:t xml:space="preserve"> 1) Before the particles condense to form a soft rime agent, each particle </w:t>
      </w:r>
      <m:oMath>
        <m:sSub>
          <m:sSubPr>
            <m:ctrlPr>
              <w:rPr>
                <w:rFonts w:ascii="Cambria Math" w:eastAsia="SimSun" w:hAnsi="Cambria Math" w:cstheme="majorBidi"/>
                <w:i/>
                <w:szCs w:val="21"/>
              </w:rPr>
            </m:ctrlPr>
          </m:sSubPr>
          <m:e>
            <m:r>
              <w:rPr>
                <w:rFonts w:ascii="Cambria Math" w:eastAsia="SimSun" w:hAnsi="Cambria Math" w:cstheme="majorBidi"/>
                <w:szCs w:val="21"/>
              </w:rPr>
              <m:t>x</m:t>
            </m:r>
          </m:e>
          <m:sub>
            <m:r>
              <w:rPr>
                <w:rFonts w:ascii="Cambria Math" w:eastAsia="SimSun" w:hAnsi="Cambria Math" w:cstheme="majorBidi"/>
                <w:szCs w:val="21"/>
              </w:rPr>
              <m:t>ij</m:t>
            </m:r>
          </m:sub>
        </m:sSub>
      </m:oMath>
      <w:r w:rsidRPr="0069656F">
        <w:rPr>
          <w:rFonts w:asciiTheme="majorBidi" w:eastAsia="SimSun" w:hAnsiTheme="majorBidi" w:cstheme="majorBidi"/>
          <w:color w:val="000000"/>
          <w:kern w:val="0"/>
          <w:sz w:val="20"/>
          <w:szCs w:val="20"/>
        </w:rPr>
        <w:t xml:space="preserve"> will wander according to a certain law, and the efficiency of the wandering is affected by environmental factors. </w:t>
      </w:r>
    </w:p>
    <w:p w14:paraId="3F6A884E" w14:textId="77777777" w:rsidR="00834231" w:rsidRPr="0069656F" w:rsidRDefault="00834231" w:rsidP="00834231">
      <w:pPr>
        <w:autoSpaceDE w:val="0"/>
        <w:autoSpaceDN w:val="0"/>
        <w:adjustRightInd w:val="0"/>
        <w:spacing w:before="240" w:after="240"/>
        <w:ind w:left="1260" w:firstLine="601"/>
        <w:rPr>
          <w:rFonts w:asciiTheme="majorBidi" w:hAnsiTheme="majorBidi" w:cstheme="majorBidi"/>
        </w:rPr>
      </w:pPr>
      <w:r w:rsidRPr="0069656F">
        <w:rPr>
          <w:rFonts w:asciiTheme="majorBidi" w:eastAsia="SimSun" w:hAnsiTheme="majorBidi" w:cstheme="majorBidi"/>
          <w:color w:val="000000"/>
          <w:kern w:val="0"/>
          <w:sz w:val="20"/>
          <w:szCs w:val="20"/>
        </w:rPr>
        <w:t>2) If the free-state rime particles move to the vicinity of a soft-rime agent, they will condense with the particles in the agent so that the stability of the soft-rime agent will change.</w:t>
      </w:r>
      <w:r w:rsidRPr="0069656F">
        <w:rPr>
          <w:rFonts w:asciiTheme="majorBidi" w:hAnsiTheme="majorBidi" w:cstheme="majorBidi"/>
        </w:rPr>
        <w:t xml:space="preserve"> </w:t>
      </w:r>
    </w:p>
    <w:p w14:paraId="74FBFDA3" w14:textId="77777777" w:rsidR="00834231" w:rsidRPr="0069656F" w:rsidRDefault="00834231" w:rsidP="00834231">
      <w:pPr>
        <w:autoSpaceDE w:val="0"/>
        <w:autoSpaceDN w:val="0"/>
        <w:adjustRightInd w:val="0"/>
        <w:spacing w:before="240" w:after="240"/>
        <w:ind w:left="1260" w:firstLine="601"/>
        <w:rPr>
          <w:rFonts w:asciiTheme="majorBidi" w:eastAsia="SimSun" w:hAnsiTheme="majorBidi" w:cstheme="majorBidi"/>
          <w:color w:val="000000"/>
          <w:kern w:val="0"/>
          <w:sz w:val="20"/>
          <w:szCs w:val="20"/>
        </w:rPr>
      </w:pPr>
      <w:r w:rsidRPr="0069656F">
        <w:rPr>
          <w:rFonts w:asciiTheme="majorBidi" w:eastAsia="SimSun" w:hAnsiTheme="majorBidi" w:cstheme="majorBidi"/>
          <w:color w:val="000000"/>
          <w:kern w:val="0"/>
          <w:sz w:val="20"/>
          <w:szCs w:val="20"/>
        </w:rPr>
        <w:t xml:space="preserve">3) The distance between the centers of the two particles adhering to each other is not fixed, as the degree of condensation varies between each particle. </w:t>
      </w:r>
    </w:p>
    <w:p w14:paraId="023E463D" w14:textId="77777777" w:rsidR="00834231" w:rsidRPr="0069656F" w:rsidRDefault="00834231" w:rsidP="00834231">
      <w:pPr>
        <w:autoSpaceDE w:val="0"/>
        <w:autoSpaceDN w:val="0"/>
        <w:adjustRightInd w:val="0"/>
        <w:spacing w:before="240" w:after="240"/>
        <w:ind w:left="1260" w:firstLine="601"/>
        <w:rPr>
          <w:rFonts w:asciiTheme="majorBidi" w:eastAsia="SimSun" w:hAnsiTheme="majorBidi" w:cstheme="majorBidi"/>
          <w:color w:val="000000"/>
          <w:kern w:val="0"/>
          <w:sz w:val="20"/>
          <w:szCs w:val="20"/>
        </w:rPr>
      </w:pPr>
      <w:r w:rsidRPr="0069656F">
        <w:rPr>
          <w:rFonts w:asciiTheme="majorBidi" w:eastAsia="SimSun" w:hAnsiTheme="majorBidi" w:cstheme="majorBidi"/>
          <w:color w:val="000000"/>
          <w:kern w:val="0"/>
          <w:sz w:val="20"/>
          <w:szCs w:val="20"/>
        </w:rPr>
        <w:t xml:space="preserve">4) If the particles move directly outside the escape radius, no interparticle condensation occurs. </w:t>
      </w:r>
    </w:p>
    <w:p w14:paraId="2A19348E" w14:textId="77777777" w:rsidR="00834231" w:rsidRPr="0069656F" w:rsidRDefault="00834231" w:rsidP="00834231">
      <w:pPr>
        <w:autoSpaceDE w:val="0"/>
        <w:autoSpaceDN w:val="0"/>
        <w:adjustRightInd w:val="0"/>
        <w:spacing w:before="240" w:after="240"/>
        <w:ind w:left="1260" w:firstLine="601"/>
        <w:rPr>
          <w:rFonts w:asciiTheme="majorBidi" w:eastAsia="SimSun" w:hAnsiTheme="majorBidi" w:cstheme="majorBidi"/>
          <w:color w:val="000000"/>
          <w:kern w:val="0"/>
          <w:sz w:val="20"/>
          <w:szCs w:val="20"/>
        </w:rPr>
      </w:pPr>
      <w:r w:rsidRPr="0069656F">
        <w:rPr>
          <w:rFonts w:asciiTheme="majorBidi" w:eastAsia="SimSun" w:hAnsiTheme="majorBidi" w:cstheme="majorBidi"/>
          <w:color w:val="000000"/>
          <w:kern w:val="0"/>
          <w:sz w:val="20"/>
          <w:szCs w:val="20"/>
        </w:rPr>
        <w:t>5) During the formation of a soft rime, the random condensation of each particle increases the area to which the agent is attached, resulting in a greater probability of free particle condensation. However, the agent will not grow indefinitely and will eventually reach a stable state due to environmental factors.</w:t>
      </w:r>
    </w:p>
    <w:p w14:paraId="2401ED61" w14:textId="77777777" w:rsidR="00834231" w:rsidRPr="0069656F" w:rsidRDefault="00834231" w:rsidP="00834231">
      <w:pPr>
        <w:autoSpaceDE w:val="0"/>
        <w:autoSpaceDN w:val="0"/>
        <w:adjustRightInd w:val="0"/>
        <w:spacing w:before="240" w:after="240"/>
        <w:ind w:firstLine="601"/>
        <w:rPr>
          <w:rFonts w:asciiTheme="majorBidi" w:eastAsia="SimSun" w:hAnsiTheme="majorBidi" w:cstheme="majorBidi"/>
          <w:kern w:val="0"/>
          <w:sz w:val="20"/>
          <w:szCs w:val="20"/>
        </w:rPr>
      </w:pPr>
      <w:r w:rsidRPr="0069656F">
        <w:rPr>
          <w:rFonts w:asciiTheme="majorBidi" w:eastAsia="SimSun" w:hAnsiTheme="majorBidi" w:cstheme="majorBidi"/>
          <w:color w:val="000000"/>
          <w:kern w:val="0"/>
          <w:sz w:val="20"/>
          <w:szCs w:val="20"/>
        </w:rPr>
        <w:t>In this paper, corresponding to the five motion characteristics of the rime particles, the process of condensation of each particle is concisely simulated, as shown in Figure 4, and the position of the rime- particles is calculated as shown in Eq. (3).</w:t>
      </w:r>
      <w:r w:rsidRPr="0069656F">
        <w:rPr>
          <w:rFonts w:asciiTheme="majorBidi" w:eastAsia="SimSun" w:hAnsiTheme="majorBidi" w:cstheme="majorBidi"/>
          <w:kern w:val="0"/>
          <w:sz w:val="20"/>
          <w:szCs w:val="20"/>
        </w:rPr>
        <w:t xml:space="preserve"> </w:t>
      </w:r>
    </w:p>
    <w:tbl>
      <w:tblPr>
        <w:tblW w:w="0" w:type="auto"/>
        <w:jc w:val="center"/>
        <w:tblLook w:val="04A0" w:firstRow="1" w:lastRow="0" w:firstColumn="1" w:lastColumn="0" w:noHBand="0" w:noVBand="1"/>
      </w:tblPr>
      <w:tblGrid>
        <w:gridCol w:w="7730"/>
        <w:gridCol w:w="576"/>
      </w:tblGrid>
      <w:tr w:rsidR="00834231" w:rsidRPr="0069656F" w14:paraId="4F0BEA26" w14:textId="77777777" w:rsidTr="0065681E">
        <w:trPr>
          <w:jc w:val="center"/>
        </w:trPr>
        <w:tc>
          <w:tcPr>
            <w:tcW w:w="7730" w:type="dxa"/>
            <w:tcBorders>
              <w:top w:val="nil"/>
              <w:left w:val="nil"/>
              <w:bottom w:val="nil"/>
              <w:right w:val="nil"/>
            </w:tcBorders>
          </w:tcPr>
          <w:p w14:paraId="78FC58C8" w14:textId="77777777" w:rsidR="00834231" w:rsidRPr="0069656F" w:rsidRDefault="00B07DDA" w:rsidP="0065681E">
            <w:pPr>
              <w:pStyle w:val="-10"/>
              <w:spacing w:before="240" w:after="240"/>
              <w:jc w:val="center"/>
              <w:rPr>
                <w:rFonts w:asciiTheme="majorBidi" w:eastAsia="SimSun" w:hAnsiTheme="majorBidi" w:cstheme="majorBidi"/>
                <w:i/>
                <w:iCs/>
                <w:sz w:val="21"/>
                <w:szCs w:val="21"/>
              </w:rPr>
            </w:pPr>
            <m:oMath>
              <m:sSub>
                <m:sSubPr>
                  <m:ctrlPr>
                    <w:rPr>
                      <w:rFonts w:ascii="Cambria Math" w:eastAsia="SimSun" w:hAnsi="Cambria Math" w:cstheme="majorBidi"/>
                      <w:i/>
                    </w:rPr>
                  </m:ctrlPr>
                </m:sSubPr>
                <m:e>
                  <m:sSubSup>
                    <m:sSubSupPr>
                      <m:ctrlPr>
                        <w:rPr>
                          <w:rFonts w:ascii="Cambria Math" w:eastAsia="SimSun" w:hAnsi="Cambria Math" w:cstheme="majorBidi"/>
                          <w:i/>
                        </w:rPr>
                      </m:ctrlPr>
                    </m:sSubSupPr>
                    <m:e>
                      <m:r>
                        <w:rPr>
                          <w:rFonts w:ascii="Cambria Math" w:eastAsia="SimSun" w:hAnsi="Cambria Math" w:cstheme="majorBidi"/>
                        </w:rPr>
                        <m:t>R</m:t>
                      </m:r>
                    </m:e>
                    <m:sub>
                      <m:r>
                        <w:rPr>
                          <w:rFonts w:ascii="Cambria Math" w:eastAsia="SimSun" w:hAnsi="Cambria Math" w:cstheme="majorBidi"/>
                        </w:rPr>
                        <m:t>ij</m:t>
                      </m:r>
                    </m:sub>
                    <m:sup>
                      <m:r>
                        <w:rPr>
                          <w:rFonts w:ascii="Cambria Math" w:eastAsia="SimSun" w:hAnsi="Cambria Math" w:cstheme="majorBidi"/>
                        </w:rPr>
                        <m:t>new</m:t>
                      </m:r>
                    </m:sup>
                  </m:sSubSup>
                  <m:r>
                    <w:rPr>
                      <w:rFonts w:ascii="Cambria Math" w:eastAsia="SimSun" w:hAnsi="Cambria Math" w:cstheme="majorBidi"/>
                    </w:rPr>
                    <m:t>=R</m:t>
                  </m:r>
                </m:e>
                <m:sub>
                  <m:r>
                    <w:rPr>
                      <w:rFonts w:ascii="Cambria Math" w:eastAsia="SimSun" w:hAnsi="Cambria Math" w:cstheme="majorBidi"/>
                    </w:rPr>
                    <m:t>best,j</m:t>
                  </m:r>
                </m:sub>
              </m:sSub>
              <m:r>
                <w:rPr>
                  <w:rFonts w:ascii="Cambria Math" w:eastAsia="SimSun" w:hAnsi="Cambria Math" w:cstheme="majorBidi"/>
                </w:rPr>
                <m:t>+</m:t>
              </m:r>
              <m:sSub>
                <m:sSubPr>
                  <m:ctrlPr>
                    <w:rPr>
                      <w:rFonts w:ascii="Cambria Math" w:eastAsia="SimSun" w:hAnsi="Cambria Math" w:cstheme="majorBidi"/>
                    </w:rPr>
                  </m:ctrlPr>
                </m:sSubPr>
                <m:e>
                  <m:r>
                    <w:rPr>
                      <w:rFonts w:ascii="Cambria Math" w:eastAsia="SimSun" w:hAnsi="Cambria Math" w:cstheme="majorBidi"/>
                    </w:rPr>
                    <m:t>r</m:t>
                  </m:r>
                </m:e>
                <m:sub>
                  <m:r>
                    <w:rPr>
                      <w:rFonts w:ascii="Cambria Math" w:eastAsia="SimSun" w:hAnsi="Cambria Math" w:cstheme="majorBidi"/>
                    </w:rPr>
                    <m:t>1</m:t>
                  </m:r>
                </m:sub>
              </m:sSub>
              <m:r>
                <w:rPr>
                  <w:rFonts w:ascii="Cambria Math" w:eastAsia="SimSun" w:hAnsi="Cambria Math" w:cstheme="majorBidi"/>
                </w:rPr>
                <m:t>⋅</m:t>
              </m:r>
              <m:func>
                <m:funcPr>
                  <m:ctrlPr>
                    <w:rPr>
                      <w:rFonts w:ascii="Cambria Math" w:eastAsia="SimSun" w:hAnsi="Cambria Math" w:cstheme="majorBidi"/>
                      <w:i/>
                    </w:rPr>
                  </m:ctrlPr>
                </m:funcPr>
                <m:fName>
                  <m:r>
                    <m:rPr>
                      <m:sty m:val="p"/>
                    </m:rPr>
                    <w:rPr>
                      <w:rFonts w:ascii="Cambria Math" w:eastAsia="SimSun" w:hAnsi="Cambria Math" w:cstheme="majorBidi"/>
                    </w:rPr>
                    <m:t>cos</m:t>
                  </m:r>
                </m:fName>
                <m:e>
                  <m:r>
                    <w:rPr>
                      <w:rFonts w:ascii="Cambria Math" w:eastAsia="SimSun" w:hAnsi="Cambria Math" w:cstheme="majorBidi"/>
                    </w:rPr>
                    <m:t>θ</m:t>
                  </m:r>
                </m:e>
              </m:func>
              <m:r>
                <w:rPr>
                  <w:rFonts w:ascii="Cambria Math" w:eastAsia="SimSun" w:hAnsi="Cambria Math" w:cstheme="majorBidi"/>
                </w:rPr>
                <m:t>⋅β⋅</m:t>
              </m:r>
              <m:d>
                <m:dPr>
                  <m:ctrlPr>
                    <w:rPr>
                      <w:rFonts w:ascii="Cambria Math" w:eastAsia="SimSun" w:hAnsi="Cambria Math" w:cstheme="majorBidi"/>
                      <w:i/>
                    </w:rPr>
                  </m:ctrlPr>
                </m:dPr>
                <m:e>
                  <m:r>
                    <w:rPr>
                      <w:rFonts w:ascii="Cambria Math" w:eastAsia="SimSun" w:hAnsi="Cambria Math" w:cstheme="majorBidi"/>
                    </w:rPr>
                    <m:t>h⋅</m:t>
                  </m:r>
                  <m:d>
                    <m:dPr>
                      <m:ctrlPr>
                        <w:rPr>
                          <w:rFonts w:ascii="Cambria Math" w:eastAsia="SimSun" w:hAnsi="Cambria Math" w:cstheme="majorBidi"/>
                          <w:i/>
                        </w:rPr>
                      </m:ctrlPr>
                    </m:dPr>
                    <m:e>
                      <m:sSub>
                        <m:sSubPr>
                          <m:ctrlPr>
                            <w:rPr>
                              <w:rFonts w:ascii="Cambria Math" w:eastAsia="SimSun" w:hAnsi="Cambria Math" w:cstheme="majorBidi"/>
                              <w:i/>
                            </w:rPr>
                          </m:ctrlPr>
                        </m:sSubPr>
                        <m:e>
                          <m:r>
                            <w:rPr>
                              <w:rFonts w:ascii="Cambria Math" w:eastAsia="SimSun" w:hAnsi="Cambria Math" w:cstheme="majorBidi"/>
                            </w:rPr>
                            <m:t>Ub</m:t>
                          </m:r>
                        </m:e>
                        <m:sub>
                          <m:r>
                            <w:rPr>
                              <w:rFonts w:ascii="Cambria Math" w:eastAsia="SimSun" w:hAnsi="Cambria Math" w:cstheme="majorBidi"/>
                            </w:rPr>
                            <m:t>ij</m:t>
                          </m:r>
                        </m:sub>
                      </m:sSub>
                      <m:r>
                        <w:rPr>
                          <w:rFonts w:ascii="Cambria Math" w:eastAsia="SimSun" w:hAnsi="Cambria Math" w:cstheme="majorBidi"/>
                        </w:rPr>
                        <m:t>-</m:t>
                      </m:r>
                      <m:sSub>
                        <m:sSubPr>
                          <m:ctrlPr>
                            <w:rPr>
                              <w:rFonts w:ascii="Cambria Math" w:eastAsia="SimSun" w:hAnsi="Cambria Math" w:cstheme="majorBidi"/>
                              <w:i/>
                            </w:rPr>
                          </m:ctrlPr>
                        </m:sSubPr>
                        <m:e>
                          <m:r>
                            <w:rPr>
                              <w:rFonts w:ascii="Cambria Math" w:eastAsia="SimSun" w:hAnsi="Cambria Math" w:cstheme="majorBidi"/>
                            </w:rPr>
                            <m:t>Lb</m:t>
                          </m:r>
                        </m:e>
                        <m:sub>
                          <m:r>
                            <w:rPr>
                              <w:rFonts w:ascii="Cambria Math" w:eastAsia="SimSun" w:hAnsi="Cambria Math" w:cstheme="majorBidi"/>
                            </w:rPr>
                            <m:t>ij</m:t>
                          </m:r>
                        </m:sub>
                      </m:sSub>
                    </m:e>
                  </m:d>
                  <m:r>
                    <w:rPr>
                      <w:rFonts w:ascii="Cambria Math" w:eastAsia="SimSun" w:hAnsi="Cambria Math" w:cstheme="majorBidi"/>
                    </w:rPr>
                    <m:t>+</m:t>
                  </m:r>
                  <m:sSub>
                    <m:sSubPr>
                      <m:ctrlPr>
                        <w:rPr>
                          <w:rFonts w:ascii="Cambria Math" w:eastAsia="SimSun" w:hAnsi="Cambria Math" w:cstheme="majorBidi"/>
                          <w:i/>
                        </w:rPr>
                      </m:ctrlPr>
                    </m:sSubPr>
                    <m:e>
                      <m:r>
                        <w:rPr>
                          <w:rFonts w:ascii="Cambria Math" w:eastAsia="SimSun" w:hAnsi="Cambria Math" w:cstheme="majorBidi"/>
                        </w:rPr>
                        <m:t>Lb</m:t>
                      </m:r>
                    </m:e>
                    <m:sub>
                      <m:r>
                        <w:rPr>
                          <w:rFonts w:ascii="Cambria Math" w:eastAsia="SimSun" w:hAnsi="Cambria Math" w:cstheme="majorBidi"/>
                        </w:rPr>
                        <m:t>ij</m:t>
                      </m:r>
                    </m:sub>
                  </m:sSub>
                </m:e>
              </m:d>
            </m:oMath>
            <w:r w:rsidR="00834231" w:rsidRPr="0069656F">
              <w:rPr>
                <w:rFonts w:asciiTheme="majorBidi" w:eastAsia="SimSun" w:hAnsiTheme="majorBidi" w:cstheme="majorBidi"/>
                <w:i/>
                <w:sz w:val="21"/>
                <w:szCs w:val="21"/>
              </w:rPr>
              <w:t xml:space="preserve"> , </w:t>
            </w:r>
            <m:oMath>
              <m:sSub>
                <m:sSubPr>
                  <m:ctrlPr>
                    <w:rPr>
                      <w:rFonts w:ascii="Cambria Math" w:eastAsia="SimSun" w:hAnsi="Cambria Math" w:cstheme="majorBidi"/>
                    </w:rPr>
                  </m:ctrlPr>
                </m:sSubPr>
                <m:e>
                  <m:r>
                    <w:rPr>
                      <w:rFonts w:ascii="Cambria Math" w:eastAsia="SimSun" w:hAnsi="Cambria Math" w:cstheme="majorBidi"/>
                    </w:rPr>
                    <m:t>r</m:t>
                  </m:r>
                </m:e>
                <m:sub>
                  <m:r>
                    <w:rPr>
                      <w:rFonts w:ascii="Cambria Math" w:eastAsia="SimSun" w:hAnsi="Cambria Math" w:cstheme="majorBidi"/>
                    </w:rPr>
                    <m:t>2</m:t>
                  </m:r>
                </m:sub>
              </m:sSub>
              <m:r>
                <w:rPr>
                  <w:rFonts w:ascii="Cambria Math" w:eastAsia="SimSun" w:hAnsi="Cambria Math" w:cstheme="majorBidi"/>
                </w:rPr>
                <m:t>&lt;E</m:t>
              </m:r>
            </m:oMath>
          </w:p>
        </w:tc>
        <w:tc>
          <w:tcPr>
            <w:tcW w:w="576" w:type="dxa"/>
            <w:tcBorders>
              <w:top w:val="nil"/>
              <w:left w:val="nil"/>
              <w:bottom w:val="nil"/>
              <w:right w:val="nil"/>
            </w:tcBorders>
            <w:vAlign w:val="center"/>
          </w:tcPr>
          <w:p w14:paraId="03E6F9DB" w14:textId="77777777" w:rsidR="00834231" w:rsidRPr="0069656F" w:rsidRDefault="00834231" w:rsidP="0065681E">
            <w:pPr>
              <w:pStyle w:val="-10"/>
              <w:spacing w:before="240" w:after="240"/>
              <w:rPr>
                <w:rFonts w:asciiTheme="majorBidi" w:eastAsia="SimSun" w:hAnsiTheme="majorBidi" w:cstheme="majorBidi"/>
                <w:sz w:val="21"/>
                <w:szCs w:val="21"/>
              </w:rPr>
            </w:pPr>
            <w:r w:rsidRPr="0069656F">
              <w:rPr>
                <w:rFonts w:asciiTheme="majorBidi" w:eastAsia="SimSun" w:hAnsiTheme="majorBidi" w:cstheme="majorBidi"/>
              </w:rPr>
              <w:t>(3)</w:t>
            </w:r>
          </w:p>
        </w:tc>
      </w:tr>
    </w:tbl>
    <w:p w14:paraId="1722985C" w14:textId="77777777" w:rsidR="00834231" w:rsidRPr="0069656F" w:rsidRDefault="00834231" w:rsidP="00834231">
      <w:pPr>
        <w:spacing w:before="240" w:after="240"/>
        <w:rPr>
          <w:rFonts w:asciiTheme="majorBidi" w:eastAsia="SimSun" w:hAnsiTheme="majorBidi" w:cstheme="majorBidi"/>
          <w:sz w:val="20"/>
          <w:szCs w:val="20"/>
        </w:rPr>
      </w:pPr>
      <w:r w:rsidRPr="0069656F">
        <w:rPr>
          <w:rFonts w:asciiTheme="majorBidi" w:eastAsia="SimSun" w:hAnsiTheme="majorBidi" w:cstheme="majorBidi"/>
          <w:sz w:val="20"/>
          <w:szCs w:val="20"/>
        </w:rPr>
        <w:t xml:space="preserve">where, </w:t>
      </w:r>
      <m:oMath>
        <m:sSubSup>
          <m:sSubSupPr>
            <m:ctrlPr>
              <w:rPr>
                <w:rFonts w:ascii="Cambria Math" w:eastAsia="SimSun" w:hAnsi="Cambria Math" w:cstheme="majorBidi"/>
                <w:i/>
                <w:sz w:val="20"/>
                <w:szCs w:val="20"/>
              </w:rPr>
            </m:ctrlPr>
          </m:sSubSupPr>
          <m:e>
            <m:r>
              <w:rPr>
                <w:rFonts w:ascii="Cambria Math" w:eastAsia="SimSun" w:hAnsi="Cambria Math" w:cstheme="majorBidi"/>
                <w:sz w:val="20"/>
                <w:szCs w:val="20"/>
              </w:rPr>
              <m:t>R</m:t>
            </m:r>
          </m:e>
          <m:sub>
            <m:r>
              <w:rPr>
                <w:rFonts w:ascii="Cambria Math" w:eastAsia="SimSun" w:hAnsi="Cambria Math" w:cstheme="majorBidi"/>
                <w:sz w:val="20"/>
                <w:szCs w:val="20"/>
              </w:rPr>
              <m:t>ij</m:t>
            </m:r>
          </m:sub>
          <m:sup>
            <m:r>
              <w:rPr>
                <w:rFonts w:ascii="Cambria Math" w:eastAsia="SimSun" w:hAnsi="Cambria Math" w:cstheme="majorBidi"/>
                <w:sz w:val="20"/>
                <w:szCs w:val="20"/>
              </w:rPr>
              <m:t>new</m:t>
            </m:r>
          </m:sup>
        </m:sSubSup>
      </m:oMath>
      <w:r w:rsidRPr="0069656F">
        <w:rPr>
          <w:rFonts w:asciiTheme="majorBidi" w:eastAsia="SimSun" w:hAnsiTheme="majorBidi" w:cstheme="majorBidi"/>
          <w:sz w:val="20"/>
          <w:szCs w:val="20"/>
        </w:rPr>
        <w:t xml:space="preserve"> is the new position of the updated particle, and </w:t>
      </w:r>
      <m:oMath>
        <m:r>
          <w:rPr>
            <w:rFonts w:ascii="Cambria Math" w:hAnsi="Cambria Math" w:cstheme="majorBidi"/>
            <w:sz w:val="20"/>
            <w:szCs w:val="20"/>
          </w:rPr>
          <m:t>i</m:t>
        </m:r>
      </m:oMath>
      <w:r w:rsidRPr="0069656F">
        <w:rPr>
          <w:rFonts w:asciiTheme="majorBidi" w:eastAsia="SimSun" w:hAnsiTheme="majorBidi" w:cstheme="majorBidi"/>
          <w:sz w:val="20"/>
          <w:szCs w:val="20"/>
        </w:rPr>
        <w:t xml:space="preserve"> and </w:t>
      </w:r>
      <m:oMath>
        <m:r>
          <w:rPr>
            <w:rFonts w:ascii="Cambria Math" w:eastAsia="SimSun" w:hAnsi="Cambria Math" w:cstheme="majorBidi"/>
            <w:sz w:val="20"/>
            <w:szCs w:val="20"/>
          </w:rPr>
          <m:t>j</m:t>
        </m:r>
      </m:oMath>
      <w:r w:rsidRPr="0069656F">
        <w:rPr>
          <w:rFonts w:asciiTheme="majorBidi" w:eastAsia="SimSun" w:hAnsiTheme="majorBidi" w:cstheme="majorBidi"/>
          <w:sz w:val="20"/>
          <w:szCs w:val="20"/>
        </w:rPr>
        <w:t xml:space="preserve"> denote the </w:t>
      </w:r>
      <m:oMath>
        <m:r>
          <w:rPr>
            <w:rFonts w:ascii="Cambria Math" w:eastAsia="SimSun" w:hAnsi="Cambria Math" w:cstheme="majorBidi"/>
            <w:sz w:val="20"/>
            <w:szCs w:val="20"/>
          </w:rPr>
          <m:t>j</m:t>
        </m:r>
      </m:oMath>
      <w:r w:rsidRPr="0069656F">
        <w:rPr>
          <w:rFonts w:asciiTheme="majorBidi" w:eastAsia="SimSun" w:hAnsiTheme="majorBidi" w:cstheme="majorBidi"/>
          <w:sz w:val="20"/>
          <w:szCs w:val="20"/>
        </w:rPr>
        <w:t xml:space="preserve">-th particle of the </w:t>
      </w:r>
      <m:oMath>
        <m:r>
          <w:rPr>
            <w:rFonts w:ascii="Cambria Math" w:hAnsi="Cambria Math" w:cstheme="majorBidi"/>
            <w:sz w:val="20"/>
            <w:szCs w:val="20"/>
          </w:rPr>
          <m:t>i</m:t>
        </m:r>
      </m:oMath>
      <w:r w:rsidRPr="0069656F">
        <w:rPr>
          <w:rFonts w:asciiTheme="majorBidi" w:eastAsia="SimSun" w:hAnsiTheme="majorBidi" w:cstheme="majorBidi"/>
          <w:sz w:val="20"/>
          <w:szCs w:val="20"/>
        </w:rPr>
        <w:t xml:space="preserve">-th rime-agent. </w:t>
      </w:r>
      <m:oMath>
        <m:sSub>
          <m:sSubPr>
            <m:ctrlPr>
              <w:rPr>
                <w:rFonts w:ascii="Cambria Math" w:eastAsia="SimSun" w:hAnsi="Cambria Math" w:cstheme="majorBidi"/>
                <w:i/>
                <w:sz w:val="20"/>
                <w:szCs w:val="20"/>
              </w:rPr>
            </m:ctrlPr>
          </m:sSubPr>
          <m:e>
            <m:r>
              <w:rPr>
                <w:rFonts w:ascii="Cambria Math" w:eastAsia="SimSun" w:hAnsi="Cambria Math" w:cstheme="majorBidi"/>
                <w:sz w:val="20"/>
                <w:szCs w:val="20"/>
              </w:rPr>
              <m:t>R</m:t>
            </m:r>
          </m:e>
          <m:sub>
            <m:r>
              <w:rPr>
                <w:rFonts w:ascii="Cambria Math" w:eastAsia="SimSun" w:hAnsi="Cambria Math" w:cstheme="majorBidi"/>
                <w:sz w:val="20"/>
                <w:szCs w:val="20"/>
              </w:rPr>
              <m:t>best,j</m:t>
            </m:r>
          </m:sub>
        </m:sSub>
      </m:oMath>
      <w:r w:rsidRPr="0069656F">
        <w:rPr>
          <w:rFonts w:asciiTheme="majorBidi" w:eastAsia="SimSun" w:hAnsiTheme="majorBidi" w:cstheme="majorBidi"/>
          <w:sz w:val="20"/>
          <w:szCs w:val="20"/>
        </w:rPr>
        <w:t xml:space="preserve"> is the </w:t>
      </w:r>
      <m:oMath>
        <m:r>
          <w:rPr>
            <w:rFonts w:ascii="Cambria Math" w:eastAsia="SimSun" w:hAnsi="Cambria Math" w:cstheme="majorBidi"/>
            <w:sz w:val="20"/>
            <w:szCs w:val="20"/>
          </w:rPr>
          <m:t>j</m:t>
        </m:r>
      </m:oMath>
      <w:r w:rsidRPr="0069656F">
        <w:rPr>
          <w:rFonts w:asciiTheme="majorBidi" w:eastAsia="SimSun" w:hAnsiTheme="majorBidi" w:cstheme="majorBidi"/>
          <w:sz w:val="20"/>
          <w:szCs w:val="20"/>
        </w:rPr>
        <w:t xml:space="preserve">-th particle of the best rime-agent in the rime-population </w:t>
      </w:r>
      <m:oMath>
        <m:r>
          <w:rPr>
            <w:rFonts w:ascii="Cambria Math" w:eastAsia="SimSun" w:hAnsi="Cambria Math" w:cstheme="majorBidi"/>
            <w:color w:val="000000"/>
            <w:kern w:val="0"/>
            <w:sz w:val="20"/>
            <w:szCs w:val="20"/>
          </w:rPr>
          <m:t>R</m:t>
        </m:r>
      </m:oMath>
      <w:r w:rsidRPr="0069656F">
        <w:rPr>
          <w:rFonts w:asciiTheme="majorBidi" w:eastAsia="SimSun" w:hAnsiTheme="majorBidi" w:cstheme="majorBidi"/>
          <w:sz w:val="20"/>
          <w:szCs w:val="20"/>
        </w:rPr>
        <w:t xml:space="preserve">. The parameter </w:t>
      </w:r>
      <m:oMath>
        <m:sSub>
          <m:sSubPr>
            <m:ctrlPr>
              <w:rPr>
                <w:rFonts w:ascii="Cambria Math" w:eastAsia="SimSun" w:hAnsi="Cambria Math" w:cstheme="majorBidi"/>
                <w:sz w:val="20"/>
                <w:szCs w:val="20"/>
              </w:rPr>
            </m:ctrlPr>
          </m:sSubPr>
          <m:e>
            <m:r>
              <w:rPr>
                <w:rFonts w:ascii="Cambria Math" w:eastAsia="SimSun" w:hAnsi="Cambria Math" w:cstheme="majorBidi"/>
                <w:sz w:val="20"/>
                <w:szCs w:val="20"/>
              </w:rPr>
              <m:t>r</m:t>
            </m:r>
          </m:e>
          <m:sub>
            <m:r>
              <w:rPr>
                <w:rFonts w:ascii="Cambria Math" w:eastAsia="SimSun" w:hAnsi="Cambria Math" w:cstheme="majorBidi"/>
                <w:sz w:val="20"/>
                <w:szCs w:val="20"/>
              </w:rPr>
              <m:t>1</m:t>
            </m:r>
          </m:sub>
        </m:sSub>
      </m:oMath>
      <w:r w:rsidRPr="0069656F">
        <w:rPr>
          <w:rFonts w:asciiTheme="majorBidi" w:eastAsia="SimSun" w:hAnsiTheme="majorBidi" w:cstheme="majorBidi"/>
          <w:sz w:val="20"/>
          <w:szCs w:val="20"/>
        </w:rPr>
        <w:t xml:space="preserve"> is a random number in the range (-1,1) and </w:t>
      </w:r>
      <m:oMath>
        <m:sSub>
          <m:sSubPr>
            <m:ctrlPr>
              <w:rPr>
                <w:rFonts w:ascii="Cambria Math" w:eastAsia="SimSun" w:hAnsi="Cambria Math" w:cstheme="majorBidi"/>
                <w:sz w:val="20"/>
                <w:szCs w:val="20"/>
              </w:rPr>
            </m:ctrlPr>
          </m:sSubPr>
          <m:e>
            <m:r>
              <w:rPr>
                <w:rFonts w:ascii="Cambria Math" w:eastAsia="SimSun" w:hAnsi="Cambria Math" w:cstheme="majorBidi"/>
                <w:sz w:val="20"/>
                <w:szCs w:val="20"/>
              </w:rPr>
              <m:t>r</m:t>
            </m:r>
          </m:e>
          <m:sub>
            <m:r>
              <w:rPr>
                <w:rFonts w:ascii="Cambria Math" w:eastAsia="SimSun" w:hAnsi="Cambria Math" w:cstheme="majorBidi"/>
                <w:sz w:val="20"/>
                <w:szCs w:val="20"/>
              </w:rPr>
              <m:t>1</m:t>
            </m:r>
          </m:sub>
        </m:sSub>
      </m:oMath>
      <w:r w:rsidRPr="0069656F">
        <w:rPr>
          <w:rFonts w:asciiTheme="majorBidi" w:eastAsia="SimSun" w:hAnsiTheme="majorBidi" w:cstheme="majorBidi"/>
          <w:sz w:val="20"/>
          <w:szCs w:val="20"/>
        </w:rPr>
        <w:t xml:space="preserve"> controls the direction of particle movement together with </w:t>
      </w:r>
      <m:oMath>
        <m:func>
          <m:funcPr>
            <m:ctrlPr>
              <w:rPr>
                <w:rFonts w:ascii="Cambria Math" w:eastAsia="SimSun" w:hAnsi="Cambria Math" w:cstheme="majorBidi"/>
                <w:i/>
                <w:sz w:val="20"/>
                <w:szCs w:val="20"/>
              </w:rPr>
            </m:ctrlPr>
          </m:funcPr>
          <m:fName>
            <m:r>
              <m:rPr>
                <m:sty m:val="p"/>
              </m:rPr>
              <w:rPr>
                <w:rFonts w:ascii="Cambria Math" w:eastAsia="SimSun" w:hAnsi="Cambria Math" w:cstheme="majorBidi"/>
                <w:sz w:val="20"/>
                <w:szCs w:val="20"/>
              </w:rPr>
              <m:t>cos</m:t>
            </m:r>
          </m:fName>
          <m:e>
            <m:r>
              <w:rPr>
                <w:rFonts w:ascii="Cambria Math" w:eastAsia="SimSun" w:hAnsi="Cambria Math" w:cstheme="majorBidi"/>
                <w:sz w:val="20"/>
                <w:szCs w:val="20"/>
              </w:rPr>
              <m:t>θ</m:t>
            </m:r>
          </m:e>
        </m:func>
        <m:r>
          <w:rPr>
            <w:rFonts w:ascii="Cambria Math" w:eastAsia="SimSun" w:hAnsi="Cambria Math" w:cstheme="majorBidi"/>
            <w:sz w:val="20"/>
            <w:szCs w:val="20"/>
          </w:rPr>
          <m:t xml:space="preserve"> </m:t>
        </m:r>
      </m:oMath>
      <w:r w:rsidRPr="0069656F">
        <w:rPr>
          <w:rFonts w:asciiTheme="majorBidi" w:eastAsia="SimSun" w:hAnsiTheme="majorBidi" w:cstheme="majorBidi"/>
          <w:sz w:val="20"/>
          <w:szCs w:val="20"/>
        </w:rPr>
        <w:t xml:space="preserve">will change following the number of iterations, </w:t>
      </w:r>
      <w:r w:rsidRPr="0069656F">
        <w:rPr>
          <w:rFonts w:asciiTheme="majorBidi" w:eastAsia="SimSun" w:hAnsiTheme="majorBidi" w:cstheme="majorBidi"/>
          <w:color w:val="000000"/>
          <w:kern w:val="0"/>
          <w:sz w:val="20"/>
          <w:szCs w:val="20"/>
        </w:rPr>
        <w:t>as shown in Eq. (4)</w:t>
      </w:r>
      <w:r w:rsidRPr="0069656F">
        <w:rPr>
          <w:rFonts w:asciiTheme="majorBidi" w:eastAsia="SimSun" w:hAnsiTheme="majorBidi" w:cstheme="majorBidi"/>
          <w:sz w:val="20"/>
          <w:szCs w:val="20"/>
        </w:rPr>
        <w:t xml:space="preserve">. </w:t>
      </w:r>
      <m:oMath>
        <m:r>
          <w:rPr>
            <w:rFonts w:ascii="Cambria Math" w:eastAsia="SimSun" w:hAnsi="Cambria Math" w:cstheme="majorBidi"/>
            <w:sz w:val="20"/>
            <w:szCs w:val="20"/>
          </w:rPr>
          <m:t>β</m:t>
        </m:r>
      </m:oMath>
      <w:r w:rsidRPr="0069656F">
        <w:rPr>
          <w:rFonts w:asciiTheme="majorBidi" w:eastAsia="SimSun" w:hAnsiTheme="majorBidi" w:cstheme="majorBidi"/>
          <w:sz w:val="20"/>
          <w:szCs w:val="20"/>
        </w:rPr>
        <w:t xml:space="preserve"> is the environmental factor, which follows the number of iterations to simulate the influence of the external environment and is used to ensure the convergence of the algorithm, </w:t>
      </w:r>
      <w:r w:rsidRPr="0069656F">
        <w:rPr>
          <w:rFonts w:asciiTheme="majorBidi" w:eastAsia="SimSun" w:hAnsiTheme="majorBidi" w:cstheme="majorBidi"/>
          <w:color w:val="000000"/>
          <w:kern w:val="0"/>
          <w:sz w:val="20"/>
          <w:szCs w:val="20"/>
        </w:rPr>
        <w:t>as shown in Eq. (5).</w:t>
      </w:r>
      <w:r w:rsidRPr="0069656F">
        <w:rPr>
          <w:rFonts w:asciiTheme="majorBidi" w:eastAsia="SimSun" w:hAnsiTheme="majorBidi" w:cstheme="majorBidi"/>
          <w:i/>
          <w:color w:val="3333FF"/>
          <w:kern w:val="0"/>
          <w:sz w:val="20"/>
          <w:szCs w:val="20"/>
        </w:rPr>
        <w:t xml:space="preserve"> </w:t>
      </w:r>
      <m:oMath>
        <m:r>
          <w:rPr>
            <w:rFonts w:ascii="Cambria Math" w:eastAsia="SimSun" w:hAnsi="Cambria Math" w:cstheme="majorBidi"/>
            <w:color w:val="3333FF"/>
            <w:kern w:val="0"/>
            <w:sz w:val="20"/>
            <w:szCs w:val="20"/>
          </w:rPr>
          <m:t>h</m:t>
        </m:r>
      </m:oMath>
      <w:r w:rsidRPr="0069656F">
        <w:rPr>
          <w:rFonts w:asciiTheme="majorBidi" w:eastAsia="SimSun" w:hAnsiTheme="majorBidi" w:cstheme="majorBidi"/>
          <w:color w:val="3333FF"/>
          <w:kern w:val="0"/>
          <w:sz w:val="20"/>
          <w:szCs w:val="20"/>
        </w:rPr>
        <w:t xml:space="preserve"> is the degree of adhesion, which is a random number in the range (0,1), and is used to control the distance between the centers of two rime-particles.</w:t>
      </w:r>
    </w:p>
    <w:tbl>
      <w:tblPr>
        <w:tblW w:w="0" w:type="auto"/>
        <w:jc w:val="center"/>
        <w:tblLook w:val="04A0" w:firstRow="1" w:lastRow="0" w:firstColumn="1" w:lastColumn="0" w:noHBand="0" w:noVBand="1"/>
      </w:tblPr>
      <w:tblGrid>
        <w:gridCol w:w="7756"/>
        <w:gridCol w:w="550"/>
      </w:tblGrid>
      <w:tr w:rsidR="00834231" w:rsidRPr="0069656F" w14:paraId="1B22B4D2" w14:textId="77777777" w:rsidTr="0065681E">
        <w:trPr>
          <w:jc w:val="center"/>
        </w:trPr>
        <w:tc>
          <w:tcPr>
            <w:tcW w:w="7756" w:type="dxa"/>
            <w:tcBorders>
              <w:top w:val="nil"/>
              <w:left w:val="nil"/>
              <w:bottom w:val="nil"/>
              <w:right w:val="nil"/>
            </w:tcBorders>
          </w:tcPr>
          <w:p w14:paraId="253BD21F" w14:textId="77777777" w:rsidR="00834231" w:rsidRPr="0069656F" w:rsidRDefault="00834231" w:rsidP="0065681E">
            <w:pPr>
              <w:pStyle w:val="-10"/>
              <w:spacing w:before="240" w:after="240"/>
              <w:rPr>
                <w:rFonts w:asciiTheme="majorBidi" w:eastAsia="SimSun" w:hAnsiTheme="majorBidi" w:cstheme="majorBidi"/>
                <w:i/>
                <w:iCs/>
                <w:sz w:val="21"/>
                <w:szCs w:val="21"/>
              </w:rPr>
            </w:pPr>
            <m:oMathPara>
              <m:oMath>
                <m:r>
                  <w:rPr>
                    <w:rFonts w:ascii="Cambria Math" w:eastAsia="SimSun" w:hAnsi="Cambria Math" w:cstheme="majorBidi"/>
                  </w:rPr>
                  <m:t> θ</m:t>
                </m:r>
                <m:r>
                  <w:rPr>
                    <w:rFonts w:ascii="Cambria Math" w:hAnsi="Cambria Math" w:cstheme="majorBidi"/>
                  </w:rPr>
                  <m:t>=π</m:t>
                </m:r>
                <m:r>
                  <w:rPr>
                    <w:rFonts w:ascii="Cambria Math" w:eastAsiaTheme="minorEastAsia" w:hAnsi="Cambria Math" w:cstheme="majorBidi"/>
                  </w:rPr>
                  <m:t>·</m:t>
                </m:r>
                <m:f>
                  <m:fPr>
                    <m:ctrlPr>
                      <w:rPr>
                        <w:rFonts w:ascii="Cambria Math" w:hAnsi="Cambria Math" w:cstheme="majorBidi"/>
                        <w:i/>
                        <w:iCs/>
                      </w:rPr>
                    </m:ctrlPr>
                  </m:fPr>
                  <m:num>
                    <m:r>
                      <w:rPr>
                        <w:rFonts w:ascii="Cambria Math" w:eastAsiaTheme="minorEastAsia" w:hAnsi="Cambria Math" w:cstheme="majorBidi"/>
                      </w:rPr>
                      <m:t>t</m:t>
                    </m:r>
                  </m:num>
                  <m:den>
                    <m:r>
                      <w:rPr>
                        <w:rFonts w:ascii="Cambria Math" w:hAnsi="Cambria Math" w:cstheme="majorBidi"/>
                      </w:rPr>
                      <m:t>10</m:t>
                    </m:r>
                    <m:r>
                      <w:rPr>
                        <w:rFonts w:ascii="Cambria Math" w:eastAsiaTheme="minorEastAsia" w:hAnsi="Cambria Math" w:cstheme="majorBidi"/>
                      </w:rPr>
                      <m:t>·T</m:t>
                    </m:r>
                  </m:den>
                </m:f>
              </m:oMath>
            </m:oMathPara>
          </w:p>
        </w:tc>
        <w:tc>
          <w:tcPr>
            <w:tcW w:w="550" w:type="dxa"/>
            <w:tcBorders>
              <w:top w:val="nil"/>
              <w:left w:val="nil"/>
              <w:bottom w:val="nil"/>
              <w:right w:val="nil"/>
            </w:tcBorders>
            <w:vAlign w:val="center"/>
          </w:tcPr>
          <w:p w14:paraId="02F8BACB" w14:textId="77777777" w:rsidR="00834231" w:rsidRPr="0069656F" w:rsidRDefault="00834231" w:rsidP="0065681E">
            <w:pPr>
              <w:pStyle w:val="-10"/>
              <w:spacing w:before="240" w:after="240"/>
              <w:rPr>
                <w:rFonts w:asciiTheme="majorBidi" w:eastAsia="SimSun" w:hAnsiTheme="majorBidi" w:cstheme="majorBidi"/>
                <w:sz w:val="21"/>
                <w:szCs w:val="21"/>
              </w:rPr>
            </w:pPr>
            <w:r w:rsidRPr="0069656F">
              <w:rPr>
                <w:rFonts w:asciiTheme="majorBidi" w:eastAsia="SimSun" w:hAnsiTheme="majorBidi" w:cstheme="majorBidi"/>
              </w:rPr>
              <w:t>(4)</w:t>
            </w:r>
          </w:p>
        </w:tc>
      </w:tr>
    </w:tbl>
    <w:p w14:paraId="1D7FA32D" w14:textId="77777777" w:rsidR="00834231" w:rsidRPr="0069656F" w:rsidRDefault="00834231" w:rsidP="00834231">
      <w:pPr>
        <w:spacing w:before="240" w:after="240"/>
        <w:rPr>
          <w:rFonts w:asciiTheme="majorBidi" w:eastAsia="SimSun" w:hAnsiTheme="majorBidi" w:cstheme="majorBidi"/>
          <w:sz w:val="20"/>
          <w:szCs w:val="20"/>
        </w:rPr>
      </w:pPr>
      <w:r w:rsidRPr="0069656F">
        <w:rPr>
          <w:rFonts w:asciiTheme="majorBidi" w:eastAsia="SimSun" w:hAnsiTheme="majorBidi" w:cstheme="majorBidi"/>
          <w:sz w:val="20"/>
          <w:szCs w:val="20"/>
        </w:rPr>
        <w:t xml:space="preserve">where </w:t>
      </w:r>
      <m:oMath>
        <m:r>
          <w:rPr>
            <w:rFonts w:ascii="Cambria Math" w:hAnsi="Cambria Math" w:cstheme="majorBidi"/>
            <w:sz w:val="20"/>
            <w:szCs w:val="20"/>
          </w:rPr>
          <m:t>t</m:t>
        </m:r>
      </m:oMath>
      <w:r w:rsidRPr="0069656F">
        <w:rPr>
          <w:rFonts w:asciiTheme="majorBidi" w:eastAsia="SimSun" w:hAnsiTheme="majorBidi" w:cstheme="majorBidi"/>
          <w:sz w:val="20"/>
          <w:szCs w:val="20"/>
        </w:rPr>
        <w:t xml:space="preserve"> is the current number of iterations and </w:t>
      </w:r>
      <m:oMath>
        <m:r>
          <w:rPr>
            <w:rFonts w:ascii="Cambria Math" w:hAnsi="Cambria Math" w:cstheme="majorBidi"/>
            <w:sz w:val="20"/>
            <w:szCs w:val="20"/>
          </w:rPr>
          <m:t>T</m:t>
        </m:r>
      </m:oMath>
      <w:r w:rsidRPr="0069656F">
        <w:rPr>
          <w:rFonts w:asciiTheme="majorBidi" w:eastAsia="SimSun" w:hAnsiTheme="majorBidi" w:cstheme="majorBidi"/>
          <w:sz w:val="20"/>
          <w:szCs w:val="20"/>
        </w:rPr>
        <w:t xml:space="preserve"> is the maximum number of iterations of the algorithm. </w:t>
      </w:r>
    </w:p>
    <w:tbl>
      <w:tblPr>
        <w:tblW w:w="0" w:type="auto"/>
        <w:jc w:val="center"/>
        <w:tblLook w:val="04A0" w:firstRow="1" w:lastRow="0" w:firstColumn="1" w:lastColumn="0" w:noHBand="0" w:noVBand="1"/>
      </w:tblPr>
      <w:tblGrid>
        <w:gridCol w:w="7756"/>
        <w:gridCol w:w="550"/>
      </w:tblGrid>
      <w:tr w:rsidR="00834231" w:rsidRPr="0069656F" w14:paraId="552E4B61" w14:textId="77777777" w:rsidTr="0065681E">
        <w:trPr>
          <w:jc w:val="center"/>
        </w:trPr>
        <w:tc>
          <w:tcPr>
            <w:tcW w:w="7756" w:type="dxa"/>
            <w:tcBorders>
              <w:top w:val="nil"/>
              <w:left w:val="nil"/>
              <w:bottom w:val="nil"/>
              <w:right w:val="nil"/>
            </w:tcBorders>
          </w:tcPr>
          <w:p w14:paraId="44A3B962" w14:textId="77777777" w:rsidR="00834231" w:rsidRPr="0069656F" w:rsidRDefault="00834231" w:rsidP="0065681E">
            <w:pPr>
              <w:pStyle w:val="-10"/>
              <w:spacing w:before="240" w:after="240"/>
              <w:rPr>
                <w:rFonts w:asciiTheme="majorBidi" w:eastAsia="SimSun" w:hAnsiTheme="majorBidi" w:cstheme="majorBidi"/>
                <w:i/>
                <w:iCs/>
                <w:sz w:val="21"/>
                <w:szCs w:val="21"/>
              </w:rPr>
            </w:pPr>
            <m:oMathPara>
              <m:oMath>
                <m:r>
                  <w:rPr>
                    <w:rFonts w:ascii="Cambria Math" w:eastAsia="SimSun" w:hAnsi="Cambria Math" w:cstheme="majorBidi"/>
                  </w:rPr>
                  <m:t>β </m:t>
                </m:r>
                <m:r>
                  <w:rPr>
                    <w:rFonts w:ascii="Cambria Math" w:hAnsi="Cambria Math" w:cstheme="majorBidi"/>
                  </w:rPr>
                  <m:t>=1-[</m:t>
                </m:r>
                <m:f>
                  <m:fPr>
                    <m:ctrlPr>
                      <w:rPr>
                        <w:rFonts w:ascii="Cambria Math" w:hAnsi="Cambria Math" w:cstheme="majorBidi"/>
                        <w:i/>
                        <w:iCs/>
                      </w:rPr>
                    </m:ctrlPr>
                  </m:fPr>
                  <m:num>
                    <m:r>
                      <w:rPr>
                        <w:rFonts w:ascii="Cambria Math" w:eastAsiaTheme="minorEastAsia" w:hAnsi="Cambria Math" w:cstheme="majorBidi"/>
                      </w:rPr>
                      <m:t>w·t</m:t>
                    </m:r>
                  </m:num>
                  <m:den>
                    <m:r>
                      <w:rPr>
                        <w:rFonts w:ascii="Cambria Math" w:eastAsiaTheme="minorEastAsia" w:hAnsi="Cambria Math" w:cstheme="majorBidi"/>
                      </w:rPr>
                      <m:t>T</m:t>
                    </m:r>
                  </m:den>
                </m:f>
                <m:r>
                  <w:rPr>
                    <w:rFonts w:ascii="Cambria Math" w:hAnsi="Cambria Math" w:cstheme="majorBidi"/>
                  </w:rPr>
                  <m:t>]/</m:t>
                </m:r>
                <m:r>
                  <w:rPr>
                    <w:rFonts w:ascii="Cambria Math" w:eastAsiaTheme="minorEastAsia" w:hAnsi="Cambria Math" w:cstheme="majorBidi"/>
                  </w:rPr>
                  <m:t>w</m:t>
                </m:r>
              </m:oMath>
            </m:oMathPara>
          </w:p>
        </w:tc>
        <w:tc>
          <w:tcPr>
            <w:tcW w:w="550" w:type="dxa"/>
            <w:tcBorders>
              <w:top w:val="nil"/>
              <w:left w:val="nil"/>
              <w:bottom w:val="nil"/>
              <w:right w:val="nil"/>
            </w:tcBorders>
            <w:vAlign w:val="center"/>
          </w:tcPr>
          <w:p w14:paraId="580BBBBE" w14:textId="77777777" w:rsidR="00834231" w:rsidRPr="0069656F" w:rsidRDefault="00834231" w:rsidP="0065681E">
            <w:pPr>
              <w:pStyle w:val="-10"/>
              <w:spacing w:before="240" w:after="240"/>
              <w:rPr>
                <w:rFonts w:asciiTheme="majorBidi" w:eastAsia="SimSun" w:hAnsiTheme="majorBidi" w:cstheme="majorBidi"/>
                <w:sz w:val="21"/>
                <w:szCs w:val="21"/>
              </w:rPr>
            </w:pPr>
            <w:r w:rsidRPr="0069656F">
              <w:rPr>
                <w:rFonts w:asciiTheme="majorBidi" w:eastAsia="SimSun" w:hAnsiTheme="majorBidi" w:cstheme="majorBidi"/>
              </w:rPr>
              <w:t>(5)</w:t>
            </w:r>
          </w:p>
        </w:tc>
      </w:tr>
    </w:tbl>
    <w:p w14:paraId="6C0E9C88" w14:textId="77777777" w:rsidR="00834231" w:rsidRPr="0069656F" w:rsidRDefault="00834231" w:rsidP="00834231">
      <w:pPr>
        <w:spacing w:before="240" w:after="240"/>
        <w:rPr>
          <w:rFonts w:asciiTheme="majorBidi" w:eastAsia="SimSun" w:hAnsiTheme="majorBidi" w:cstheme="majorBidi"/>
          <w:iCs/>
          <w:sz w:val="20"/>
          <w:szCs w:val="20"/>
        </w:rPr>
      </w:pPr>
      <w:r w:rsidRPr="0069656F">
        <w:rPr>
          <w:rFonts w:asciiTheme="majorBidi" w:eastAsia="SimSun" w:hAnsiTheme="majorBidi" w:cstheme="majorBidi"/>
          <w:iCs/>
          <w:sz w:val="20"/>
          <w:szCs w:val="20"/>
        </w:rPr>
        <w:t xml:space="preserve">where the mathematical model of </w:t>
      </w:r>
      <m:oMath>
        <m:r>
          <w:rPr>
            <w:rFonts w:ascii="Cambria Math" w:eastAsia="SimSun" w:hAnsi="Cambria Math" w:cstheme="majorBidi"/>
            <w:sz w:val="20"/>
            <w:szCs w:val="20"/>
          </w:rPr>
          <m:t>β</m:t>
        </m:r>
      </m:oMath>
      <w:r w:rsidRPr="0069656F">
        <w:rPr>
          <w:rFonts w:asciiTheme="majorBidi" w:eastAsia="SimSun" w:hAnsiTheme="majorBidi" w:cstheme="majorBidi"/>
          <w:iCs/>
          <w:sz w:val="20"/>
          <w:szCs w:val="20"/>
        </w:rPr>
        <w:t xml:space="preserve"> is the step function, </w:t>
      </w:r>
      <m:oMath>
        <m:r>
          <w:rPr>
            <w:rFonts w:ascii="Cambria Math" w:hAnsi="Cambria Math" w:cstheme="majorBidi"/>
            <w:sz w:val="20"/>
            <w:szCs w:val="20"/>
          </w:rPr>
          <m:t>[</m:t>
        </m:r>
        <m:r>
          <m:rPr>
            <m:sty m:val="p"/>
          </m:rPr>
          <w:rPr>
            <w:rFonts w:ascii="Cambria Math" w:eastAsia="SimSun" w:hAnsi="Cambria Math" w:cstheme="majorBidi"/>
            <w:sz w:val="20"/>
            <w:szCs w:val="20"/>
          </w:rPr>
          <m:t>·</m:t>
        </m:r>
        <m:r>
          <w:rPr>
            <w:rFonts w:ascii="Cambria Math" w:hAnsi="Cambria Math" w:cstheme="majorBidi"/>
            <w:sz w:val="20"/>
            <w:szCs w:val="20"/>
          </w:rPr>
          <m:t>]</m:t>
        </m:r>
      </m:oMath>
      <w:r w:rsidRPr="0069656F">
        <w:rPr>
          <w:rFonts w:asciiTheme="majorBidi" w:eastAsia="SimSun" w:hAnsiTheme="majorBidi" w:cstheme="majorBidi"/>
          <w:iCs/>
          <w:sz w:val="20"/>
          <w:szCs w:val="20"/>
        </w:rPr>
        <w:t xml:space="preserve"> denotes rounding; the default value of </w:t>
      </w:r>
      <m:oMath>
        <m:r>
          <w:rPr>
            <w:rFonts w:ascii="Cambria Math" w:hAnsi="Cambria Math" w:cstheme="majorBidi"/>
            <w:sz w:val="20"/>
            <w:szCs w:val="20"/>
          </w:rPr>
          <m:t>w</m:t>
        </m:r>
      </m:oMath>
      <w:r w:rsidRPr="0069656F">
        <w:rPr>
          <w:rFonts w:asciiTheme="majorBidi" w:eastAsia="SimSun" w:hAnsiTheme="majorBidi" w:cstheme="majorBidi"/>
          <w:iCs/>
          <w:sz w:val="20"/>
          <w:szCs w:val="20"/>
        </w:rPr>
        <w:t xml:space="preserve"> is 5, which is used to control the number of segments of the step function.</w:t>
      </w:r>
      <w:r w:rsidRPr="0069656F">
        <w:rPr>
          <w:rFonts w:asciiTheme="majorBidi" w:hAnsiTheme="majorBidi" w:cstheme="majorBidi"/>
        </w:rPr>
        <w:t xml:space="preserve"> </w:t>
      </w:r>
      <w:r w:rsidRPr="0069656F">
        <w:rPr>
          <w:rFonts w:asciiTheme="majorBidi" w:eastAsia="SimSun" w:hAnsiTheme="majorBidi" w:cstheme="majorBidi"/>
          <w:iCs/>
          <w:sz w:val="20"/>
          <w:szCs w:val="20"/>
        </w:rPr>
        <w:t xml:space="preserve">Returning to Eq. (3), </w:t>
      </w:r>
      <m:oMath>
        <m:sSub>
          <m:sSubPr>
            <m:ctrlPr>
              <w:rPr>
                <w:rFonts w:ascii="Cambria Math" w:eastAsia="SimSun" w:hAnsi="Cambria Math" w:cstheme="majorBidi"/>
                <w:i/>
                <w:sz w:val="20"/>
                <w:szCs w:val="20"/>
              </w:rPr>
            </m:ctrlPr>
          </m:sSubPr>
          <m:e>
            <m:r>
              <w:rPr>
                <w:rFonts w:ascii="Cambria Math" w:eastAsia="SimSun" w:hAnsi="Cambria Math" w:cstheme="majorBidi"/>
                <w:sz w:val="20"/>
                <w:szCs w:val="20"/>
              </w:rPr>
              <m:t>Ub</m:t>
            </m:r>
          </m:e>
          <m:sub>
            <m:r>
              <w:rPr>
                <w:rFonts w:ascii="Cambria Math" w:eastAsia="SimSun" w:hAnsi="Cambria Math" w:cstheme="majorBidi"/>
                <w:sz w:val="20"/>
                <w:szCs w:val="20"/>
              </w:rPr>
              <m:t>ij</m:t>
            </m:r>
          </m:sub>
        </m:sSub>
      </m:oMath>
      <w:r w:rsidRPr="0069656F">
        <w:rPr>
          <w:rFonts w:asciiTheme="majorBidi" w:eastAsia="SimSun" w:hAnsiTheme="majorBidi" w:cstheme="majorBidi"/>
          <w:iCs/>
          <w:sz w:val="20"/>
          <w:szCs w:val="20"/>
        </w:rPr>
        <w:t xml:space="preserve"> and </w:t>
      </w:r>
      <m:oMath>
        <m:sSub>
          <m:sSubPr>
            <m:ctrlPr>
              <w:rPr>
                <w:rFonts w:ascii="Cambria Math" w:eastAsia="SimSun" w:hAnsi="Cambria Math" w:cstheme="majorBidi"/>
                <w:i/>
                <w:sz w:val="20"/>
                <w:szCs w:val="20"/>
              </w:rPr>
            </m:ctrlPr>
          </m:sSubPr>
          <m:e>
            <m:r>
              <w:rPr>
                <w:rFonts w:ascii="Cambria Math" w:eastAsia="SimSun" w:hAnsi="Cambria Math" w:cstheme="majorBidi"/>
                <w:sz w:val="20"/>
                <w:szCs w:val="20"/>
              </w:rPr>
              <m:t>Lb</m:t>
            </m:r>
          </m:e>
          <m:sub>
            <m:r>
              <w:rPr>
                <w:rFonts w:ascii="Cambria Math" w:eastAsia="SimSun" w:hAnsi="Cambria Math" w:cstheme="majorBidi"/>
                <w:sz w:val="20"/>
                <w:szCs w:val="20"/>
              </w:rPr>
              <m:t>ij</m:t>
            </m:r>
          </m:sub>
        </m:sSub>
      </m:oMath>
      <w:r w:rsidRPr="0069656F">
        <w:rPr>
          <w:rFonts w:asciiTheme="majorBidi" w:eastAsia="SimSun" w:hAnsiTheme="majorBidi" w:cstheme="majorBidi"/>
          <w:iCs/>
          <w:sz w:val="20"/>
          <w:szCs w:val="20"/>
        </w:rPr>
        <w:t xml:space="preserve"> are the upper and lower bounds of the escape space, respectively, which limit the effective region of particle motion. </w:t>
      </w:r>
      <m:oMath>
        <m:r>
          <w:rPr>
            <w:rFonts w:ascii="Cambria Math" w:eastAsia="SimSun" w:hAnsi="Cambria Math" w:cstheme="majorBidi"/>
            <w:sz w:val="20"/>
            <w:szCs w:val="20"/>
          </w:rPr>
          <m:t>E</m:t>
        </m:r>
      </m:oMath>
      <w:r w:rsidRPr="0069656F">
        <w:rPr>
          <w:rFonts w:asciiTheme="majorBidi" w:eastAsia="SimSun" w:hAnsiTheme="majorBidi" w:cstheme="majorBidi"/>
          <w:iCs/>
          <w:sz w:val="20"/>
          <w:szCs w:val="20"/>
        </w:rPr>
        <w:t xml:space="preserve"> is the coefficient of being attached, which affects the condensation probability of an agent and increases with the number of iterations, as shown in Eq. (6).</w:t>
      </w:r>
    </w:p>
    <w:tbl>
      <w:tblPr>
        <w:tblW w:w="0" w:type="auto"/>
        <w:jc w:val="center"/>
        <w:tblLook w:val="04A0" w:firstRow="1" w:lastRow="0" w:firstColumn="1" w:lastColumn="0" w:noHBand="0" w:noVBand="1"/>
      </w:tblPr>
      <w:tblGrid>
        <w:gridCol w:w="7730"/>
        <w:gridCol w:w="576"/>
      </w:tblGrid>
      <w:tr w:rsidR="00834231" w:rsidRPr="0069656F" w14:paraId="7382D6FC" w14:textId="77777777" w:rsidTr="0065681E">
        <w:trPr>
          <w:jc w:val="center"/>
        </w:trPr>
        <w:tc>
          <w:tcPr>
            <w:tcW w:w="7730" w:type="dxa"/>
            <w:tcBorders>
              <w:top w:val="nil"/>
              <w:left w:val="nil"/>
              <w:bottom w:val="nil"/>
              <w:right w:val="nil"/>
            </w:tcBorders>
          </w:tcPr>
          <w:p w14:paraId="0797F483" w14:textId="77777777" w:rsidR="00834231" w:rsidRPr="0069656F" w:rsidRDefault="00834231" w:rsidP="0065681E">
            <w:pPr>
              <w:pStyle w:val="-10"/>
              <w:spacing w:before="240" w:after="240"/>
              <w:rPr>
                <w:rFonts w:asciiTheme="majorBidi" w:eastAsia="SimSun" w:hAnsiTheme="majorBidi" w:cstheme="majorBidi"/>
                <w:i/>
                <w:iCs/>
                <w:sz w:val="21"/>
                <w:szCs w:val="21"/>
              </w:rPr>
            </w:pPr>
            <m:oMathPara>
              <m:oMath>
                <m:r>
                  <w:rPr>
                    <w:rFonts w:ascii="Cambria Math" w:eastAsia="SimSun" w:hAnsi="Cambria Math" w:cstheme="majorBidi"/>
                  </w:rPr>
                  <m:t>E </m:t>
                </m:r>
                <m:r>
                  <w:rPr>
                    <w:rFonts w:ascii="Cambria Math" w:hAnsi="Cambria Math" w:cstheme="majorBidi"/>
                  </w:rPr>
                  <m:t>=</m:t>
                </m:r>
                <m:rad>
                  <m:radPr>
                    <m:degHide m:val="1"/>
                    <m:ctrlPr>
                      <w:rPr>
                        <w:rFonts w:ascii="Cambria Math" w:hAnsi="Cambria Math" w:cstheme="majorBidi"/>
                        <w:i/>
                      </w:rPr>
                    </m:ctrlPr>
                  </m:radPr>
                  <m:deg/>
                  <m:e>
                    <m:r>
                      <w:rPr>
                        <w:rFonts w:ascii="Cambria Math" w:hAnsi="Cambria Math" w:cstheme="majorBidi"/>
                      </w:rPr>
                      <m:t>(</m:t>
                    </m:r>
                    <m:r>
                      <w:rPr>
                        <w:rFonts w:ascii="Cambria Math" w:eastAsiaTheme="minorEastAsia" w:hAnsi="Cambria Math" w:cstheme="majorBidi"/>
                      </w:rPr>
                      <m:t>t</m:t>
                    </m:r>
                    <m:r>
                      <w:rPr>
                        <w:rFonts w:ascii="Cambria Math" w:hAnsi="Cambria Math" w:cstheme="majorBidi"/>
                      </w:rPr>
                      <m:t>/T)</m:t>
                    </m:r>
                  </m:e>
                </m:rad>
              </m:oMath>
            </m:oMathPara>
          </w:p>
        </w:tc>
        <w:tc>
          <w:tcPr>
            <w:tcW w:w="576" w:type="dxa"/>
            <w:tcBorders>
              <w:top w:val="nil"/>
              <w:left w:val="nil"/>
              <w:bottom w:val="nil"/>
              <w:right w:val="nil"/>
            </w:tcBorders>
            <w:vAlign w:val="center"/>
          </w:tcPr>
          <w:p w14:paraId="6B8BF6AA" w14:textId="77777777" w:rsidR="00834231" w:rsidRPr="0069656F" w:rsidRDefault="00834231" w:rsidP="0065681E">
            <w:pPr>
              <w:pStyle w:val="-10"/>
              <w:spacing w:before="240" w:after="240"/>
              <w:rPr>
                <w:rFonts w:asciiTheme="majorBidi" w:eastAsia="SimSun" w:hAnsiTheme="majorBidi" w:cstheme="majorBidi"/>
                <w:sz w:val="21"/>
                <w:szCs w:val="21"/>
              </w:rPr>
            </w:pPr>
            <w:r w:rsidRPr="0069656F">
              <w:rPr>
                <w:rFonts w:asciiTheme="majorBidi" w:eastAsia="SimSun" w:hAnsiTheme="majorBidi" w:cstheme="majorBidi"/>
              </w:rPr>
              <w:t>(6)</w:t>
            </w:r>
          </w:p>
        </w:tc>
      </w:tr>
    </w:tbl>
    <w:p w14:paraId="7D7E6BDE" w14:textId="77777777" w:rsidR="00834231" w:rsidRPr="0069656F" w:rsidRDefault="00B07DDA" w:rsidP="00834231">
      <w:pPr>
        <w:spacing w:before="240" w:after="240"/>
        <w:rPr>
          <w:rFonts w:asciiTheme="majorBidi" w:hAnsiTheme="majorBidi" w:cstheme="majorBidi"/>
          <w:sz w:val="20"/>
          <w:szCs w:val="20"/>
        </w:rPr>
      </w:pPr>
      <m:oMath>
        <m:sSub>
          <m:sSubPr>
            <m:ctrlPr>
              <w:rPr>
                <w:rFonts w:ascii="Cambria Math" w:eastAsia="SimSun" w:hAnsi="Cambria Math" w:cstheme="majorBidi"/>
                <w:sz w:val="20"/>
                <w:szCs w:val="20"/>
              </w:rPr>
            </m:ctrlPr>
          </m:sSubPr>
          <m:e>
            <m:r>
              <w:rPr>
                <w:rFonts w:ascii="Cambria Math" w:eastAsia="SimSun" w:hAnsi="Cambria Math" w:cstheme="majorBidi"/>
                <w:sz w:val="20"/>
                <w:szCs w:val="20"/>
              </w:rPr>
              <m:t>r</m:t>
            </m:r>
          </m:e>
          <m:sub>
            <m:r>
              <w:rPr>
                <w:rFonts w:ascii="Cambria Math" w:eastAsia="SimSun" w:hAnsi="Cambria Math" w:cstheme="majorBidi"/>
                <w:sz w:val="20"/>
                <w:szCs w:val="20"/>
              </w:rPr>
              <m:t>2</m:t>
            </m:r>
          </m:sub>
        </m:sSub>
      </m:oMath>
      <w:r w:rsidR="00834231" w:rsidRPr="0069656F">
        <w:rPr>
          <w:rFonts w:asciiTheme="majorBidi" w:hAnsiTheme="majorBidi" w:cstheme="majorBidi"/>
          <w:sz w:val="20"/>
          <w:szCs w:val="20"/>
        </w:rPr>
        <w:t xml:space="preserve"> is a random number in the range (</w:t>
      </w:r>
      <w:r w:rsidR="00834231" w:rsidRPr="0069656F">
        <w:rPr>
          <w:rFonts w:asciiTheme="majorBidi" w:eastAsia="SimSun" w:hAnsiTheme="majorBidi" w:cstheme="majorBidi"/>
          <w:iCs/>
          <w:sz w:val="20"/>
          <w:szCs w:val="20"/>
        </w:rPr>
        <w:fldChar w:fldCharType="begin"/>
      </w:r>
      <w:r w:rsidR="00834231" w:rsidRPr="0069656F">
        <w:rPr>
          <w:rFonts w:asciiTheme="majorBidi" w:eastAsia="SimSun" w:hAnsiTheme="majorBidi" w:cstheme="majorBidi"/>
          <w:iCs/>
          <w:sz w:val="20"/>
          <w:szCs w:val="20"/>
        </w:rPr>
        <w:instrText xml:space="preserve"> ADDIN EN.CITE &lt;EndNote&gt;&lt;Cite ExcludeYear="1"&gt;&lt;Author&gt;Du&lt;/Author&gt;&lt;Year&gt;2019&lt;/Year&gt;&lt;RecNum&gt;346&lt;/RecNum&gt;&lt;DisplayText&gt;[51]&lt;/DisplayText&gt;&lt;record&gt;&lt;rec-number&gt;346&lt;/rec-number&gt;&lt;foreign-keys&gt;&lt;key app="EN" db-id="0v9vfdwz50eds9e0f2m52ssfx2srprwrszp2" timestamp="1638500114"&gt;346&lt;/key&gt;&lt;/foreign-keys&gt;&lt;ref-type name="Journal Article"&gt;17&lt;/ref-type&gt;&lt;contributors&gt;&lt;authors&gt;&lt;author&gt;Du, Pei&lt;/author&gt;&lt;author&gt;Wang, Jianzhou&lt;/author&gt;&lt;author&gt;Hao, Yan&lt;/author&gt;&lt;author&gt;Niu, Tong&lt;/author&gt;&lt;author&gt;Yang, Wendong %J arXiv preprint arXiv:.13550&lt;/author&gt;&lt;/authors&gt;&lt;/contributors&gt;&lt;titles&gt;&lt;title&gt;A novel hybrid model based on multi-objective Harris hawks optimization algorithm for daily PM2. 5 and PM10 forecasting&lt;/title&gt;&lt;/titles&gt;&lt;dates&gt;&lt;year&gt;2019&lt;/year&gt;&lt;/dates&gt;&lt;urls&gt;&lt;/urls&gt;&lt;/record&gt;&lt;/Cite&gt;&lt;/EndNote&gt;</w:instrText>
      </w:r>
      <w:r w:rsidR="00834231" w:rsidRPr="0069656F">
        <w:rPr>
          <w:rFonts w:asciiTheme="majorBidi" w:eastAsia="SimSun" w:hAnsiTheme="majorBidi" w:cstheme="majorBidi"/>
          <w:iCs/>
          <w:sz w:val="20"/>
          <w:szCs w:val="20"/>
        </w:rPr>
        <w:fldChar w:fldCharType="separate"/>
      </w:r>
      <w:r w:rsidR="00834231" w:rsidRPr="0069656F">
        <w:rPr>
          <w:rFonts w:asciiTheme="majorBidi" w:eastAsia="SimSun" w:hAnsiTheme="majorBidi" w:cstheme="majorBidi"/>
          <w:iCs/>
          <w:noProof/>
          <w:sz w:val="20"/>
          <w:szCs w:val="20"/>
        </w:rPr>
        <w:t>[51]</w:t>
      </w:r>
      <w:r w:rsidR="00834231" w:rsidRPr="0069656F">
        <w:rPr>
          <w:rFonts w:asciiTheme="majorBidi" w:eastAsia="SimSun" w:hAnsiTheme="majorBidi" w:cstheme="majorBidi"/>
          <w:iCs/>
          <w:sz w:val="20"/>
          <w:szCs w:val="20"/>
        </w:rPr>
        <w:fldChar w:fldCharType="end"/>
      </w:r>
      <w:r w:rsidR="00834231" w:rsidRPr="0069656F">
        <w:rPr>
          <w:rFonts w:asciiTheme="majorBidi" w:eastAsia="SimSun" w:hAnsiTheme="majorBidi" w:cstheme="majorBidi"/>
          <w:iCs/>
          <w:sz w:val="20"/>
          <w:szCs w:val="20"/>
        </w:rPr>
        <w:t xml:space="preserve">) </w:t>
      </w:r>
      <w:r w:rsidR="00834231" w:rsidRPr="0069656F">
        <w:rPr>
          <w:rFonts w:asciiTheme="majorBidi" w:hAnsiTheme="majorBidi" w:cstheme="majorBidi"/>
          <w:sz w:val="20"/>
          <w:szCs w:val="20"/>
        </w:rPr>
        <w:t xml:space="preserve">which, together with </w:t>
      </w:r>
      <m:oMath>
        <m:r>
          <w:rPr>
            <w:rFonts w:ascii="Cambria Math" w:eastAsia="SimSun" w:hAnsi="Cambria Math" w:cstheme="majorBidi"/>
            <w:sz w:val="20"/>
            <w:szCs w:val="20"/>
          </w:rPr>
          <m:t>E</m:t>
        </m:r>
      </m:oMath>
      <w:r w:rsidR="00834231" w:rsidRPr="0069656F">
        <w:rPr>
          <w:rFonts w:asciiTheme="majorBidi" w:hAnsiTheme="majorBidi" w:cstheme="majorBidi"/>
          <w:sz w:val="20"/>
          <w:szCs w:val="20"/>
        </w:rPr>
        <w:t>, controls whether the particles condense, i.e., whether the particle positions are updated. The pseudo-code for the soft-rime search strategy is shown in Algorithm 1.</w:t>
      </w: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8296"/>
      </w:tblGrid>
      <w:tr w:rsidR="00834231" w:rsidRPr="0069656F" w14:paraId="09E54480" w14:textId="77777777" w:rsidTr="00CC3C43">
        <w:trPr>
          <w:jc w:val="center"/>
        </w:trPr>
        <w:tc>
          <w:tcPr>
            <w:tcW w:w="8296" w:type="dxa"/>
          </w:tcPr>
          <w:p w14:paraId="75FD1A42" w14:textId="77777777" w:rsidR="00834231" w:rsidRPr="0069656F" w:rsidRDefault="00834231" w:rsidP="0065681E">
            <w:pPr>
              <w:rPr>
                <w:rFonts w:asciiTheme="majorBidi" w:eastAsia="SimSun" w:hAnsiTheme="majorBidi" w:cstheme="majorBidi"/>
                <w:color w:val="FF0000"/>
                <w:sz w:val="20"/>
                <w:szCs w:val="20"/>
              </w:rPr>
            </w:pPr>
            <w:r w:rsidRPr="0069656F">
              <w:rPr>
                <w:rFonts w:asciiTheme="majorBidi" w:hAnsiTheme="majorBidi" w:cstheme="majorBidi"/>
                <w:b/>
                <w:bCs/>
                <w:sz w:val="20"/>
                <w:szCs w:val="20"/>
              </w:rPr>
              <w:t xml:space="preserve">Algorithm 1 </w:t>
            </w:r>
            <w:r w:rsidRPr="0069656F">
              <w:rPr>
                <w:rFonts w:asciiTheme="majorBidi" w:hAnsiTheme="majorBidi" w:cstheme="majorBidi"/>
                <w:sz w:val="20"/>
                <w:szCs w:val="20"/>
              </w:rPr>
              <w:t>Pseudo-code of the soft-rime search strategy</w:t>
            </w:r>
          </w:p>
        </w:tc>
      </w:tr>
      <w:tr w:rsidR="00834231" w:rsidRPr="0069656F" w14:paraId="7C2F2425" w14:textId="77777777" w:rsidTr="00CC3C43">
        <w:trPr>
          <w:jc w:val="center"/>
        </w:trPr>
        <w:tc>
          <w:tcPr>
            <w:tcW w:w="8296" w:type="dxa"/>
          </w:tcPr>
          <w:p w14:paraId="3B8192FB" w14:textId="77777777" w:rsidR="00834231" w:rsidRPr="0069656F" w:rsidRDefault="00834231" w:rsidP="0065681E">
            <w:pPr>
              <w:autoSpaceDE w:val="0"/>
              <w:autoSpaceDN w:val="0"/>
              <w:adjustRightInd w:val="0"/>
              <w:rPr>
                <w:rFonts w:asciiTheme="majorBidi" w:hAnsiTheme="majorBidi" w:cstheme="majorBidi"/>
                <w:kern w:val="0"/>
                <w:sz w:val="20"/>
                <w:szCs w:val="20"/>
              </w:rPr>
            </w:pPr>
            <w:r w:rsidRPr="0069656F">
              <w:rPr>
                <w:rFonts w:asciiTheme="majorBidi" w:hAnsiTheme="majorBidi" w:cstheme="majorBidi"/>
                <w:color w:val="000000"/>
                <w:sz w:val="20"/>
                <w:szCs w:val="20"/>
              </w:rPr>
              <w:t>Initialize the</w:t>
            </w:r>
            <w:r w:rsidRPr="0069656F">
              <w:rPr>
                <w:rFonts w:asciiTheme="majorBidi" w:hAnsiTheme="majorBidi" w:cstheme="majorBidi"/>
                <w:kern w:val="0"/>
                <w:sz w:val="20"/>
                <w:szCs w:val="20"/>
              </w:rPr>
              <w:t xml:space="preserve"> rime-population</w:t>
            </w:r>
            <w:r w:rsidRPr="0069656F">
              <w:rPr>
                <w:rFonts w:asciiTheme="majorBidi" w:hAnsiTheme="majorBidi" w:cstheme="majorBidi"/>
                <w:i/>
                <w:iCs/>
                <w:kern w:val="0"/>
                <w:sz w:val="20"/>
                <w:szCs w:val="20"/>
              </w:rPr>
              <w:t xml:space="preserve"> </w:t>
            </w:r>
            <m:oMath>
              <m:r>
                <w:rPr>
                  <w:rFonts w:ascii="Cambria Math" w:hAnsi="Cambria Math" w:cstheme="majorBidi"/>
                  <w:sz w:val="20"/>
                  <w:szCs w:val="20"/>
                </w:rPr>
                <m:t>R</m:t>
              </m:r>
            </m:oMath>
          </w:p>
          <w:p w14:paraId="74F06EAA" w14:textId="77777777" w:rsidR="00834231" w:rsidRPr="0069656F" w:rsidRDefault="00834231" w:rsidP="0065681E">
            <w:pPr>
              <w:autoSpaceDE w:val="0"/>
              <w:autoSpaceDN w:val="0"/>
              <w:adjustRightInd w:val="0"/>
              <w:rPr>
                <w:rFonts w:asciiTheme="majorBidi" w:hAnsiTheme="majorBidi" w:cstheme="majorBidi"/>
                <w:kern w:val="0"/>
                <w:sz w:val="20"/>
                <w:szCs w:val="20"/>
              </w:rPr>
            </w:pPr>
            <w:r w:rsidRPr="0069656F">
              <w:rPr>
                <w:rFonts w:asciiTheme="majorBidi" w:hAnsiTheme="majorBidi" w:cstheme="majorBidi"/>
                <w:kern w:val="0"/>
                <w:sz w:val="20"/>
                <w:szCs w:val="20"/>
              </w:rPr>
              <w:t>Get the current optimal agent and optimal fitness</w:t>
            </w:r>
          </w:p>
          <w:p w14:paraId="46D25489" w14:textId="77777777" w:rsidR="00834231" w:rsidRPr="0069656F" w:rsidRDefault="00834231" w:rsidP="0065681E">
            <w:pPr>
              <w:autoSpaceDE w:val="0"/>
              <w:autoSpaceDN w:val="0"/>
              <w:adjustRightInd w:val="0"/>
              <w:ind w:left="402" w:hangingChars="200" w:hanging="402"/>
              <w:jc w:val="left"/>
              <w:rPr>
                <w:rFonts w:asciiTheme="majorBidi" w:hAnsiTheme="majorBidi" w:cstheme="majorBidi"/>
                <w:i/>
                <w:kern w:val="0"/>
                <w:sz w:val="20"/>
                <w:szCs w:val="20"/>
              </w:rPr>
            </w:pPr>
            <w:r w:rsidRPr="0069656F">
              <w:rPr>
                <w:rFonts w:asciiTheme="majorBidi" w:hAnsiTheme="majorBidi" w:cstheme="majorBidi"/>
                <w:b/>
                <w:bCs/>
                <w:color w:val="000000"/>
                <w:sz w:val="20"/>
                <w:szCs w:val="20"/>
              </w:rPr>
              <w:t xml:space="preserve">While </w:t>
            </w:r>
            <m:oMath>
              <m:r>
                <w:rPr>
                  <w:rFonts w:ascii="Cambria Math" w:hAnsi="Cambria Math" w:cstheme="majorBidi"/>
                  <w:color w:val="000000"/>
                  <w:sz w:val="20"/>
                  <w:szCs w:val="20"/>
                </w:rPr>
                <m:t>t</m:t>
              </m:r>
              <m:r>
                <w:rPr>
                  <w:rFonts w:ascii="Cambria Math" w:hAnsi="Cambria Math" w:cstheme="majorBidi"/>
                  <w:sz w:val="20"/>
                  <w:szCs w:val="20"/>
                </w:rPr>
                <m:t>≤T</m:t>
              </m:r>
            </m:oMath>
            <w:r w:rsidRPr="0069656F">
              <w:rPr>
                <w:rFonts w:asciiTheme="majorBidi" w:eastAsia="SimSun" w:hAnsiTheme="majorBidi" w:cstheme="majorBidi"/>
                <w:i/>
                <w:sz w:val="20"/>
                <w:szCs w:val="20"/>
              </w:rPr>
              <w:br/>
            </w:r>
            <w:r w:rsidRPr="0069656F">
              <w:rPr>
                <w:rFonts w:asciiTheme="majorBidi" w:eastAsia="SimSun" w:hAnsiTheme="majorBidi" w:cstheme="majorBidi"/>
                <w:iCs/>
                <w:sz w:val="20"/>
                <w:szCs w:val="20"/>
              </w:rPr>
              <w:t xml:space="preserve">Coefficient of adherence </w:t>
            </w:r>
            <m:oMath>
              <m:r>
                <w:rPr>
                  <w:rFonts w:ascii="Cambria Math" w:eastAsia="SimSun" w:hAnsi="Cambria Math" w:cstheme="majorBidi"/>
                  <w:sz w:val="20"/>
                  <w:szCs w:val="20"/>
                </w:rPr>
                <m:t>E </m:t>
              </m:r>
              <m:r>
                <w:rPr>
                  <w:rFonts w:ascii="Cambria Math" w:hAnsi="Cambria Math" w:cstheme="majorBidi"/>
                  <w:sz w:val="20"/>
                  <w:szCs w:val="20"/>
                </w:rPr>
                <m:t>=</m:t>
              </m:r>
              <m:rad>
                <m:radPr>
                  <m:degHide m:val="1"/>
                  <m:ctrlPr>
                    <w:rPr>
                      <w:rFonts w:ascii="Cambria Math" w:eastAsia="Times New Roman" w:hAnsi="Cambria Math" w:cstheme="majorBidi"/>
                      <w:i/>
                      <w:sz w:val="20"/>
                      <w:szCs w:val="20"/>
                    </w:rPr>
                  </m:ctrlPr>
                </m:radPr>
                <m:deg/>
                <m:e>
                  <m:r>
                    <w:rPr>
                      <w:rFonts w:ascii="Cambria Math" w:hAnsi="Cambria Math" w:cstheme="majorBidi"/>
                    </w:rPr>
                    <m:t>(t/T)</m:t>
                  </m:r>
                </m:e>
              </m:rad>
            </m:oMath>
          </w:p>
          <w:p w14:paraId="0E01F173" w14:textId="77777777" w:rsidR="00834231" w:rsidRPr="0069656F" w:rsidRDefault="00834231" w:rsidP="0065681E">
            <w:pPr>
              <w:autoSpaceDE w:val="0"/>
              <w:autoSpaceDN w:val="0"/>
              <w:adjustRightInd w:val="0"/>
              <w:rPr>
                <w:rFonts w:asciiTheme="majorBidi" w:hAnsiTheme="majorBidi" w:cstheme="majorBidi"/>
                <w:sz w:val="20"/>
                <w:szCs w:val="20"/>
              </w:rPr>
            </w:pPr>
            <w:r w:rsidRPr="0069656F">
              <w:rPr>
                <w:rFonts w:asciiTheme="majorBidi" w:hAnsiTheme="majorBidi" w:cstheme="majorBidi"/>
                <w:kern w:val="0"/>
                <w:sz w:val="20"/>
                <w:szCs w:val="20"/>
              </w:rPr>
              <w:t xml:space="preserve">        </w:t>
            </w:r>
            <w:r w:rsidRPr="0069656F">
              <w:rPr>
                <w:rFonts w:asciiTheme="majorBidi" w:hAnsiTheme="majorBidi" w:cstheme="majorBidi"/>
                <w:b/>
                <w:bCs/>
                <w:sz w:val="20"/>
                <w:szCs w:val="20"/>
              </w:rPr>
              <w:t>For</w:t>
            </w:r>
            <w:r w:rsidRPr="0069656F">
              <w:rPr>
                <w:rFonts w:asciiTheme="majorBidi" w:hAnsiTheme="majorBidi" w:cstheme="majorBidi"/>
                <w:sz w:val="20"/>
                <w:szCs w:val="20"/>
              </w:rPr>
              <w:t xml:space="preserve"> </w:t>
            </w:r>
            <m:oMath>
              <m:r>
                <w:rPr>
                  <w:rFonts w:ascii="Cambria Math" w:hAnsi="Cambria Math" w:cstheme="majorBidi"/>
                  <w:sz w:val="20"/>
                  <w:szCs w:val="20"/>
                </w:rPr>
                <m:t>i=1 :n</m:t>
              </m:r>
            </m:oMath>
          </w:p>
          <w:p w14:paraId="7B988EE8" w14:textId="77777777" w:rsidR="00834231" w:rsidRPr="0069656F" w:rsidRDefault="00834231" w:rsidP="0065681E">
            <w:pPr>
              <w:autoSpaceDE w:val="0"/>
              <w:autoSpaceDN w:val="0"/>
              <w:adjustRightInd w:val="0"/>
              <w:ind w:firstLine="396"/>
              <w:rPr>
                <w:rFonts w:asciiTheme="majorBidi" w:hAnsiTheme="majorBidi" w:cstheme="majorBidi"/>
                <w:sz w:val="20"/>
                <w:szCs w:val="20"/>
              </w:rPr>
            </w:pPr>
            <w:r w:rsidRPr="0069656F">
              <w:rPr>
                <w:rFonts w:asciiTheme="majorBidi" w:hAnsiTheme="majorBidi" w:cstheme="majorBidi"/>
                <w:iCs/>
                <w:sz w:val="20"/>
                <w:szCs w:val="20"/>
              </w:rPr>
              <w:t xml:space="preserve">    </w:t>
            </w:r>
            <w:r w:rsidRPr="0069656F">
              <w:rPr>
                <w:rFonts w:asciiTheme="majorBidi" w:hAnsiTheme="majorBidi" w:cstheme="majorBidi"/>
                <w:b/>
                <w:bCs/>
                <w:sz w:val="20"/>
                <w:szCs w:val="20"/>
              </w:rPr>
              <w:t>For</w:t>
            </w:r>
            <w:r w:rsidRPr="0069656F">
              <w:rPr>
                <w:rFonts w:asciiTheme="majorBidi" w:hAnsiTheme="majorBidi" w:cstheme="majorBidi"/>
                <w:sz w:val="20"/>
                <w:szCs w:val="20"/>
              </w:rPr>
              <w:t xml:space="preserve"> </w:t>
            </w:r>
            <m:oMath>
              <m:r>
                <w:rPr>
                  <w:rFonts w:ascii="Cambria Math" w:hAnsi="Cambria Math" w:cstheme="majorBidi"/>
                  <w:sz w:val="20"/>
                  <w:szCs w:val="20"/>
                </w:rPr>
                <m:t>j=1 :d</m:t>
              </m:r>
            </m:oMath>
          </w:p>
          <w:p w14:paraId="26AF5B16" w14:textId="77777777" w:rsidR="00834231" w:rsidRPr="0069656F" w:rsidRDefault="00834231" w:rsidP="0065681E">
            <w:pPr>
              <w:autoSpaceDE w:val="0"/>
              <w:autoSpaceDN w:val="0"/>
              <w:adjustRightInd w:val="0"/>
              <w:ind w:firstLine="396"/>
              <w:rPr>
                <w:rFonts w:asciiTheme="majorBidi" w:hAnsiTheme="majorBidi" w:cstheme="majorBidi"/>
                <w:sz w:val="20"/>
                <w:szCs w:val="20"/>
              </w:rPr>
            </w:pPr>
            <w:r w:rsidRPr="0069656F">
              <w:rPr>
                <w:rFonts w:asciiTheme="majorBidi" w:hAnsiTheme="majorBidi" w:cstheme="majorBidi"/>
                <w:iCs/>
                <w:sz w:val="20"/>
                <w:szCs w:val="20"/>
              </w:rPr>
              <w:t xml:space="preserve">       </w:t>
            </w:r>
            <w:r w:rsidRPr="0069656F">
              <w:rPr>
                <w:rFonts w:asciiTheme="majorBidi" w:hAnsiTheme="majorBidi" w:cstheme="majorBidi"/>
                <w:b/>
                <w:bCs/>
                <w:sz w:val="20"/>
                <w:szCs w:val="20"/>
              </w:rPr>
              <w:t xml:space="preserve">If </w:t>
            </w:r>
            <m:oMath>
              <m:sSub>
                <m:sSubPr>
                  <m:ctrlPr>
                    <w:rPr>
                      <w:rFonts w:ascii="Cambria Math" w:hAnsi="Cambria Math" w:cstheme="majorBidi"/>
                      <w:i/>
                      <w:sz w:val="20"/>
                      <w:szCs w:val="20"/>
                    </w:rPr>
                  </m:ctrlPr>
                </m:sSubPr>
                <m:e>
                  <m:r>
                    <w:rPr>
                      <w:rFonts w:ascii="Cambria Math" w:hAnsi="Cambria Math" w:cstheme="majorBidi"/>
                      <w:sz w:val="20"/>
                      <w:szCs w:val="20"/>
                    </w:rPr>
                    <m:t>r</m:t>
                  </m:r>
                </m:e>
                <m:sub>
                  <m:r>
                    <w:rPr>
                      <w:rFonts w:ascii="Cambria Math" w:hAnsi="Cambria Math" w:cstheme="majorBidi"/>
                      <w:sz w:val="20"/>
                      <w:szCs w:val="20"/>
                    </w:rPr>
                    <m:t>2</m:t>
                  </m:r>
                </m:sub>
              </m:sSub>
              <m:r>
                <w:rPr>
                  <w:rFonts w:ascii="Cambria Math" w:hAnsi="Cambria Math" w:cstheme="majorBidi"/>
                  <w:sz w:val="20"/>
                  <w:szCs w:val="20"/>
                </w:rPr>
                <m:t>&lt;E</m:t>
              </m:r>
            </m:oMath>
          </w:p>
          <w:p w14:paraId="304617C3" w14:textId="77777777" w:rsidR="00834231" w:rsidRPr="0069656F" w:rsidRDefault="00834231" w:rsidP="0065681E">
            <w:pPr>
              <w:autoSpaceDE w:val="0"/>
              <w:autoSpaceDN w:val="0"/>
              <w:adjustRightInd w:val="0"/>
              <w:ind w:firstLine="396"/>
              <w:rPr>
                <w:rFonts w:asciiTheme="majorBidi" w:hAnsiTheme="majorBidi" w:cstheme="majorBidi"/>
                <w:color w:val="000000"/>
                <w:sz w:val="20"/>
                <w:szCs w:val="20"/>
              </w:rPr>
            </w:pPr>
            <w:r w:rsidRPr="0069656F">
              <w:rPr>
                <w:rFonts w:asciiTheme="majorBidi" w:hAnsiTheme="majorBidi" w:cstheme="majorBidi"/>
                <w:sz w:val="20"/>
                <w:szCs w:val="20"/>
              </w:rPr>
              <w:t xml:space="preserve">         </w:t>
            </w:r>
            <w:r w:rsidRPr="0069656F">
              <w:rPr>
                <w:rFonts w:asciiTheme="majorBidi" w:hAnsiTheme="majorBidi" w:cstheme="majorBidi"/>
                <w:kern w:val="0"/>
                <w:sz w:val="20"/>
                <w:szCs w:val="20"/>
              </w:rPr>
              <w:t xml:space="preserve">Position update according to the characteristics of the rime particles </w:t>
            </w:r>
            <w:r w:rsidRPr="0069656F">
              <w:rPr>
                <w:rFonts w:asciiTheme="majorBidi" w:hAnsiTheme="majorBidi" w:cstheme="majorBidi"/>
                <w:color w:val="000000"/>
                <w:sz w:val="20"/>
                <w:szCs w:val="20"/>
              </w:rPr>
              <w:t>by Eq. (3)</w:t>
            </w:r>
          </w:p>
          <w:p w14:paraId="0C0A533C" w14:textId="77777777" w:rsidR="00834231" w:rsidRPr="0069656F" w:rsidRDefault="00834231" w:rsidP="0065681E">
            <w:pPr>
              <w:autoSpaceDE w:val="0"/>
              <w:autoSpaceDN w:val="0"/>
              <w:adjustRightInd w:val="0"/>
              <w:ind w:firstLine="396"/>
              <w:rPr>
                <w:rFonts w:asciiTheme="majorBidi" w:hAnsiTheme="majorBidi" w:cstheme="majorBidi"/>
                <w:b/>
                <w:bCs/>
                <w:color w:val="000000"/>
                <w:sz w:val="20"/>
                <w:szCs w:val="20"/>
              </w:rPr>
            </w:pPr>
            <w:r w:rsidRPr="0069656F">
              <w:rPr>
                <w:rFonts w:asciiTheme="majorBidi" w:hAnsiTheme="majorBidi" w:cstheme="majorBidi"/>
                <w:iCs/>
                <w:color w:val="000000"/>
                <w:sz w:val="20"/>
                <w:szCs w:val="20"/>
              </w:rPr>
              <w:t xml:space="preserve">       </w:t>
            </w:r>
            <w:r w:rsidRPr="0069656F">
              <w:rPr>
                <w:rFonts w:asciiTheme="majorBidi" w:hAnsiTheme="majorBidi" w:cstheme="majorBidi"/>
                <w:b/>
                <w:bCs/>
                <w:color w:val="000000"/>
                <w:sz w:val="20"/>
                <w:szCs w:val="20"/>
              </w:rPr>
              <w:t>End If</w:t>
            </w:r>
          </w:p>
          <w:p w14:paraId="0327CB8A" w14:textId="77777777" w:rsidR="00834231" w:rsidRPr="0069656F" w:rsidRDefault="00834231" w:rsidP="0065681E">
            <w:pPr>
              <w:ind w:firstLine="420"/>
              <w:rPr>
                <w:rFonts w:asciiTheme="majorBidi" w:hAnsiTheme="majorBidi" w:cstheme="majorBidi"/>
                <w:b/>
                <w:bCs/>
                <w:sz w:val="20"/>
                <w:szCs w:val="20"/>
              </w:rPr>
            </w:pPr>
            <w:r w:rsidRPr="0069656F">
              <w:rPr>
                <w:rFonts w:asciiTheme="majorBidi" w:hAnsiTheme="majorBidi" w:cstheme="majorBidi"/>
                <w:b/>
                <w:bCs/>
                <w:color w:val="000000"/>
                <w:sz w:val="20"/>
                <w:szCs w:val="20"/>
              </w:rPr>
              <w:t xml:space="preserve">    </w:t>
            </w:r>
            <w:r w:rsidRPr="0069656F">
              <w:rPr>
                <w:rFonts w:asciiTheme="majorBidi" w:hAnsiTheme="majorBidi" w:cstheme="majorBidi"/>
                <w:b/>
                <w:bCs/>
                <w:sz w:val="20"/>
                <w:szCs w:val="20"/>
              </w:rPr>
              <w:t>End For</w:t>
            </w:r>
          </w:p>
          <w:p w14:paraId="28B81D17" w14:textId="77777777" w:rsidR="00834231" w:rsidRPr="0069656F" w:rsidRDefault="00834231" w:rsidP="0065681E">
            <w:pPr>
              <w:ind w:firstLine="420"/>
              <w:rPr>
                <w:rFonts w:asciiTheme="majorBidi" w:hAnsiTheme="majorBidi" w:cstheme="majorBidi"/>
                <w:b/>
                <w:bCs/>
                <w:sz w:val="20"/>
                <w:szCs w:val="20"/>
              </w:rPr>
            </w:pPr>
            <w:r w:rsidRPr="0069656F">
              <w:rPr>
                <w:rFonts w:asciiTheme="majorBidi" w:hAnsiTheme="majorBidi" w:cstheme="majorBidi"/>
                <w:b/>
                <w:bCs/>
                <w:sz w:val="20"/>
                <w:szCs w:val="20"/>
              </w:rPr>
              <w:t>End For</w:t>
            </w:r>
          </w:p>
          <w:p w14:paraId="3A40B86D" w14:textId="77777777" w:rsidR="00834231" w:rsidRPr="0069656F" w:rsidRDefault="00834231" w:rsidP="0065681E">
            <w:pPr>
              <w:autoSpaceDE w:val="0"/>
              <w:autoSpaceDN w:val="0"/>
              <w:adjustRightInd w:val="0"/>
              <w:ind w:firstLineChars="200" w:firstLine="400"/>
              <w:rPr>
                <w:rFonts w:asciiTheme="majorBidi" w:hAnsiTheme="majorBidi" w:cstheme="majorBidi"/>
                <w:kern w:val="0"/>
                <w:sz w:val="20"/>
                <w:szCs w:val="20"/>
              </w:rPr>
            </w:pPr>
            <w:r w:rsidRPr="0069656F">
              <w:rPr>
                <w:rFonts w:asciiTheme="majorBidi" w:hAnsiTheme="majorBidi" w:cstheme="majorBidi"/>
                <w:kern w:val="0"/>
                <w:sz w:val="20"/>
                <w:szCs w:val="20"/>
              </w:rPr>
              <w:t>Update the current optimal agent and optimal fitness</w:t>
            </w:r>
          </w:p>
          <w:p w14:paraId="5FEFF980" w14:textId="77777777" w:rsidR="00834231" w:rsidRPr="0069656F" w:rsidRDefault="00834231" w:rsidP="0065681E">
            <w:pPr>
              <w:autoSpaceDE w:val="0"/>
              <w:autoSpaceDN w:val="0"/>
              <w:adjustRightInd w:val="0"/>
              <w:ind w:firstLineChars="200" w:firstLine="400"/>
              <w:rPr>
                <w:rFonts w:asciiTheme="majorBidi" w:hAnsiTheme="majorBidi" w:cstheme="majorBidi"/>
                <w:kern w:val="0"/>
                <w:sz w:val="20"/>
                <w:szCs w:val="20"/>
              </w:rPr>
            </w:pPr>
            <m:oMath>
              <m:r>
                <w:rPr>
                  <w:rFonts w:ascii="Cambria Math" w:hAnsi="Cambria Math" w:cstheme="majorBidi"/>
                  <w:sz w:val="20"/>
                  <w:szCs w:val="20"/>
                </w:rPr>
                <m:t>t=t+1</m:t>
              </m:r>
            </m:oMath>
            <w:r w:rsidRPr="0069656F">
              <w:rPr>
                <w:rFonts w:asciiTheme="majorBidi" w:hAnsiTheme="majorBidi" w:cstheme="majorBidi"/>
                <w:kern w:val="0"/>
                <w:sz w:val="20"/>
                <w:szCs w:val="20"/>
              </w:rPr>
              <w:t xml:space="preserve"> </w:t>
            </w:r>
          </w:p>
          <w:p w14:paraId="14437D6B" w14:textId="77777777" w:rsidR="00834231" w:rsidRPr="0069656F" w:rsidRDefault="00834231" w:rsidP="0065681E">
            <w:pPr>
              <w:autoSpaceDE w:val="0"/>
              <w:autoSpaceDN w:val="0"/>
              <w:adjustRightInd w:val="0"/>
              <w:rPr>
                <w:rFonts w:asciiTheme="majorBidi" w:hAnsiTheme="majorBidi" w:cstheme="majorBidi"/>
                <w:kern w:val="0"/>
                <w:sz w:val="20"/>
                <w:szCs w:val="20"/>
              </w:rPr>
            </w:pPr>
            <w:r w:rsidRPr="0069656F">
              <w:rPr>
                <w:rFonts w:asciiTheme="majorBidi" w:hAnsiTheme="majorBidi" w:cstheme="majorBidi"/>
                <w:b/>
                <w:bCs/>
                <w:sz w:val="20"/>
                <w:szCs w:val="20"/>
              </w:rPr>
              <w:t>End While</w:t>
            </w:r>
            <w:r w:rsidRPr="0069656F">
              <w:rPr>
                <w:rFonts w:asciiTheme="majorBidi" w:hAnsiTheme="majorBidi" w:cstheme="majorBidi"/>
                <w:kern w:val="0"/>
                <w:sz w:val="20"/>
                <w:szCs w:val="20"/>
              </w:rPr>
              <w:t xml:space="preserve"> </w:t>
            </w:r>
          </w:p>
        </w:tc>
      </w:tr>
    </w:tbl>
    <w:p w14:paraId="378A9B13" w14:textId="77777777" w:rsidR="00834231" w:rsidRPr="0069656F" w:rsidRDefault="00834231" w:rsidP="00834231">
      <w:pPr>
        <w:spacing w:before="240" w:after="240"/>
        <w:rPr>
          <w:rFonts w:asciiTheme="majorBidi" w:eastAsia="SimSun" w:hAnsiTheme="majorBidi" w:cstheme="majorBidi"/>
          <w:color w:val="FF0000"/>
          <w:sz w:val="24"/>
          <w:szCs w:val="24"/>
        </w:rPr>
      </w:pPr>
    </w:p>
    <w:p w14:paraId="5B6BF6A7" w14:textId="77777777" w:rsidR="00834231" w:rsidRPr="0069656F" w:rsidRDefault="00834231" w:rsidP="00834231">
      <w:pPr>
        <w:spacing w:before="240" w:after="240"/>
        <w:jc w:val="center"/>
        <w:rPr>
          <w:rFonts w:asciiTheme="majorBidi" w:eastAsia="SimSun" w:hAnsiTheme="majorBidi" w:cstheme="majorBidi"/>
          <w:sz w:val="24"/>
          <w:szCs w:val="24"/>
        </w:rPr>
      </w:pPr>
      <w:r w:rsidRPr="0069656F">
        <w:rPr>
          <w:rFonts w:asciiTheme="majorBidi" w:hAnsiTheme="majorBidi" w:cstheme="majorBidi"/>
          <w:noProof/>
          <w:lang w:eastAsia="en-US"/>
        </w:rPr>
        <w:drawing>
          <wp:inline distT="0" distB="0" distL="0" distR="0" wp14:anchorId="4446A773" wp14:editId="6592CEC7">
            <wp:extent cx="4007457" cy="2924790"/>
            <wp:effectExtent l="0" t="0" r="0" b="952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2" cstate="email">
                      <a:extLst>
                        <a:ext uri="{28A0092B-C50C-407E-A947-70E740481C1C}">
                          <a14:useLocalDpi xmlns:a14="http://schemas.microsoft.com/office/drawing/2010/main"/>
                        </a:ext>
                      </a:extLst>
                    </a:blip>
                    <a:stretch>
                      <a:fillRect/>
                    </a:stretch>
                  </pic:blipFill>
                  <pic:spPr bwMode="auto">
                    <a:xfrm>
                      <a:off x="0" y="0"/>
                      <a:ext cx="4038359" cy="2947344"/>
                    </a:xfrm>
                    <a:prstGeom prst="rect">
                      <a:avLst/>
                    </a:prstGeom>
                    <a:noFill/>
                    <a:ln>
                      <a:noFill/>
                    </a:ln>
                  </pic:spPr>
                </pic:pic>
              </a:graphicData>
            </a:graphic>
          </wp:inline>
        </w:drawing>
      </w:r>
    </w:p>
    <w:p w14:paraId="57E23AD6" w14:textId="77777777" w:rsidR="00834231" w:rsidRPr="0069656F" w:rsidRDefault="00834231" w:rsidP="00834231">
      <w:pPr>
        <w:spacing w:before="240" w:after="240"/>
        <w:jc w:val="center"/>
        <w:rPr>
          <w:rFonts w:asciiTheme="majorBidi" w:eastAsia="SimSun" w:hAnsiTheme="majorBidi" w:cstheme="majorBidi"/>
          <w:sz w:val="20"/>
          <w:szCs w:val="20"/>
        </w:rPr>
      </w:pPr>
      <w:r w:rsidRPr="0069656F">
        <w:rPr>
          <w:rFonts w:asciiTheme="majorBidi" w:eastAsia="SimSun" w:hAnsiTheme="majorBidi" w:cstheme="majorBidi"/>
          <w:b/>
          <w:bCs/>
          <w:sz w:val="20"/>
          <w:szCs w:val="20"/>
        </w:rPr>
        <w:t>Figure 4.</w:t>
      </w:r>
      <w:r w:rsidRPr="0069656F">
        <w:rPr>
          <w:rFonts w:asciiTheme="majorBidi" w:eastAsia="SimSun" w:hAnsiTheme="majorBidi" w:cstheme="majorBidi"/>
          <w:sz w:val="20"/>
          <w:szCs w:val="20"/>
        </w:rPr>
        <w:t xml:space="preserve"> Soft-rime particles motion</w:t>
      </w:r>
    </w:p>
    <w:p w14:paraId="1CF7F93D" w14:textId="77777777" w:rsidR="00834231" w:rsidRPr="0069656F" w:rsidRDefault="00834231" w:rsidP="00834231">
      <w:pPr>
        <w:pStyle w:val="Heading2"/>
        <w:spacing w:before="240" w:after="240"/>
        <w:rPr>
          <w:rFonts w:asciiTheme="majorBidi" w:hAnsiTheme="majorBidi"/>
          <w:color w:val="3333FF"/>
        </w:rPr>
      </w:pPr>
      <w:r w:rsidRPr="0069656F">
        <w:rPr>
          <w:rFonts w:asciiTheme="majorBidi" w:hAnsiTheme="majorBidi"/>
          <w:color w:val="3333FF"/>
        </w:rPr>
        <w:t>3.3 Hard-rime puncture mechanism</w:t>
      </w:r>
    </w:p>
    <w:p w14:paraId="7021564D" w14:textId="77777777" w:rsidR="00834231" w:rsidRPr="0069656F" w:rsidRDefault="00834231" w:rsidP="00834231">
      <w:pPr>
        <w:spacing w:before="240" w:after="240"/>
        <w:ind w:firstLine="420"/>
        <w:rPr>
          <w:rFonts w:asciiTheme="majorBidi" w:eastAsia="SimSun" w:hAnsiTheme="majorBidi" w:cstheme="majorBidi"/>
          <w:kern w:val="0"/>
          <w:sz w:val="20"/>
          <w:szCs w:val="20"/>
        </w:rPr>
      </w:pPr>
      <w:r w:rsidRPr="0069656F">
        <w:rPr>
          <w:rFonts w:asciiTheme="majorBidi" w:eastAsia="SimSun" w:hAnsiTheme="majorBidi" w:cstheme="majorBidi"/>
          <w:kern w:val="0"/>
          <w:sz w:val="20"/>
          <w:szCs w:val="20"/>
        </w:rPr>
        <w:t>In strong gale conditions, hard-rime growth is simpler and more regular than soft-rime growth. When the rime</w:t>
      </w:r>
      <w:r w:rsidRPr="0069656F">
        <w:rPr>
          <w:rFonts w:asciiTheme="majorBidi" w:eastAsia="SimSun" w:hAnsiTheme="majorBidi" w:cstheme="majorBidi"/>
          <w:sz w:val="20"/>
          <w:szCs w:val="20"/>
        </w:rPr>
        <w:t xml:space="preserve"> particle</w:t>
      </w:r>
      <w:r w:rsidRPr="0069656F">
        <w:rPr>
          <w:rFonts w:asciiTheme="majorBidi" w:eastAsia="SimSun" w:hAnsiTheme="majorBidi" w:cstheme="majorBidi"/>
          <w:kern w:val="0"/>
          <w:sz w:val="20"/>
          <w:szCs w:val="20"/>
        </w:rPr>
        <w:t xml:space="preserve"> condenses into a hard </w:t>
      </w:r>
      <w:proofErr w:type="spellStart"/>
      <w:r w:rsidRPr="0069656F">
        <w:rPr>
          <w:rFonts w:asciiTheme="majorBidi" w:eastAsia="SimSun" w:hAnsiTheme="majorBidi" w:cstheme="majorBidi"/>
          <w:kern w:val="0"/>
          <w:sz w:val="20"/>
          <w:szCs w:val="20"/>
        </w:rPr>
        <w:t>rime</w:t>
      </w:r>
      <w:proofErr w:type="spellEnd"/>
      <w:r w:rsidRPr="0069656F">
        <w:rPr>
          <w:rFonts w:asciiTheme="majorBidi" w:eastAsia="SimSun" w:hAnsiTheme="majorBidi" w:cstheme="majorBidi"/>
          <w:kern w:val="0"/>
          <w:sz w:val="20"/>
          <w:szCs w:val="20"/>
        </w:rPr>
        <w:t xml:space="preserve">, there are the following characteristics: 1) The gale is so strong that other influences are negligible, resulting in different hard-rime agents snowballing in the same direction. 2) Due to the growth direction being the same, each rime agent can easily cross over, a phenomenon called rime puncture. 3) Like soft-rime agents, hard-rime agents increase in size as they grow, resulting in a greater probability of puncturing between agents in better growing conditions. </w:t>
      </w:r>
    </w:p>
    <w:p w14:paraId="49F8AA34" w14:textId="77777777" w:rsidR="00834231" w:rsidRPr="0069656F" w:rsidRDefault="00834231" w:rsidP="00834231">
      <w:pPr>
        <w:spacing w:before="240" w:after="240"/>
        <w:ind w:firstLine="420"/>
        <w:rPr>
          <w:rFonts w:asciiTheme="majorBidi" w:eastAsia="SimSun" w:hAnsiTheme="majorBidi" w:cstheme="majorBidi"/>
          <w:kern w:val="0"/>
          <w:sz w:val="20"/>
          <w:szCs w:val="20"/>
        </w:rPr>
      </w:pPr>
      <w:r w:rsidRPr="0069656F">
        <w:rPr>
          <w:rFonts w:asciiTheme="majorBidi" w:eastAsia="SimSun" w:hAnsiTheme="majorBidi" w:cstheme="majorBidi"/>
          <w:kern w:val="0"/>
          <w:sz w:val="20"/>
          <w:szCs w:val="20"/>
        </w:rPr>
        <w:t xml:space="preserve">Therefore, this paper is inspired by the puncturing phenomenon and proposes a hard-rime </w:t>
      </w:r>
      <w:r w:rsidRPr="0069656F">
        <w:rPr>
          <w:rFonts w:asciiTheme="majorBidi" w:eastAsia="SimSun" w:hAnsiTheme="majorBidi" w:cstheme="majorBidi"/>
          <w:sz w:val="20"/>
          <w:szCs w:val="20"/>
        </w:rPr>
        <w:t xml:space="preserve">puncture </w:t>
      </w:r>
      <w:r w:rsidRPr="0069656F">
        <w:rPr>
          <w:rFonts w:asciiTheme="majorBidi" w:eastAsia="SimSun" w:hAnsiTheme="majorBidi" w:cstheme="majorBidi"/>
          <w:kern w:val="0"/>
          <w:sz w:val="20"/>
          <w:szCs w:val="20"/>
        </w:rPr>
        <w:t xml:space="preserve">mechanism, which can be used to update the algorithm between agents, so that the particles of the algorithm can be exchanged and the convergence of the algorithm and the ability to jump out of the local optimum can be improved. The puncture phenomenon is shown in Figure 5, and the formula for replacement between particles is </w:t>
      </w:r>
      <w:r w:rsidRPr="0069656F">
        <w:rPr>
          <w:rFonts w:asciiTheme="majorBidi" w:eastAsia="SimSun" w:hAnsiTheme="majorBidi" w:cstheme="majorBidi"/>
          <w:color w:val="000000"/>
          <w:kern w:val="0"/>
          <w:sz w:val="20"/>
          <w:szCs w:val="20"/>
        </w:rPr>
        <w:t>shown in Eq. (7)</w:t>
      </w:r>
      <w:r w:rsidRPr="0069656F">
        <w:rPr>
          <w:rFonts w:asciiTheme="majorBidi" w:eastAsia="SimSun" w:hAnsiTheme="majorBidi" w:cstheme="majorBidi"/>
          <w:kern w:val="0"/>
          <w:sz w:val="20"/>
          <w:szCs w:val="20"/>
        </w:rPr>
        <w:t>.</w:t>
      </w:r>
    </w:p>
    <w:tbl>
      <w:tblPr>
        <w:tblW w:w="0" w:type="auto"/>
        <w:jc w:val="center"/>
        <w:tblLook w:val="04A0" w:firstRow="1" w:lastRow="0" w:firstColumn="1" w:lastColumn="0" w:noHBand="0" w:noVBand="1"/>
      </w:tblPr>
      <w:tblGrid>
        <w:gridCol w:w="7756"/>
        <w:gridCol w:w="550"/>
      </w:tblGrid>
      <w:tr w:rsidR="00834231" w:rsidRPr="0069656F" w14:paraId="048C6544" w14:textId="77777777" w:rsidTr="0065681E">
        <w:trPr>
          <w:jc w:val="center"/>
        </w:trPr>
        <w:tc>
          <w:tcPr>
            <w:tcW w:w="7756" w:type="dxa"/>
            <w:tcBorders>
              <w:top w:val="nil"/>
              <w:left w:val="nil"/>
              <w:bottom w:val="nil"/>
              <w:right w:val="nil"/>
            </w:tcBorders>
          </w:tcPr>
          <w:p w14:paraId="63A66BD3" w14:textId="77777777" w:rsidR="00834231" w:rsidRPr="0069656F" w:rsidRDefault="00B07DDA" w:rsidP="0065681E">
            <w:pPr>
              <w:pStyle w:val="-10"/>
              <w:spacing w:before="240" w:after="240"/>
              <w:jc w:val="center"/>
              <w:rPr>
                <w:rFonts w:asciiTheme="majorBidi" w:eastAsia="SimSun" w:hAnsiTheme="majorBidi" w:cstheme="majorBidi"/>
                <w:i/>
                <w:iCs/>
                <w:sz w:val="21"/>
                <w:szCs w:val="21"/>
              </w:rPr>
            </w:pPr>
            <m:oMath>
              <m:sSub>
                <m:sSubPr>
                  <m:ctrlPr>
                    <w:rPr>
                      <w:rFonts w:ascii="Cambria Math" w:eastAsia="SimSun" w:hAnsi="Cambria Math" w:cstheme="majorBidi"/>
                      <w:i/>
                    </w:rPr>
                  </m:ctrlPr>
                </m:sSubPr>
                <m:e>
                  <m:sSubSup>
                    <m:sSubSupPr>
                      <m:ctrlPr>
                        <w:rPr>
                          <w:rFonts w:ascii="Cambria Math" w:eastAsia="SimSun" w:hAnsi="Cambria Math" w:cstheme="majorBidi"/>
                          <w:i/>
                        </w:rPr>
                      </m:ctrlPr>
                    </m:sSubSupPr>
                    <m:e>
                      <m:r>
                        <w:rPr>
                          <w:rFonts w:ascii="Cambria Math" w:eastAsia="SimSun" w:hAnsi="Cambria Math" w:cstheme="majorBidi"/>
                        </w:rPr>
                        <m:t>R</m:t>
                      </m:r>
                    </m:e>
                    <m:sub>
                      <m:r>
                        <w:rPr>
                          <w:rFonts w:ascii="Cambria Math" w:eastAsia="SimSun" w:hAnsi="Cambria Math" w:cstheme="majorBidi"/>
                        </w:rPr>
                        <m:t>ij</m:t>
                      </m:r>
                    </m:sub>
                    <m:sup>
                      <m:r>
                        <w:rPr>
                          <w:rFonts w:ascii="Cambria Math" w:eastAsia="SimSun" w:hAnsi="Cambria Math" w:cstheme="majorBidi"/>
                        </w:rPr>
                        <m:t>new</m:t>
                      </m:r>
                    </m:sup>
                  </m:sSubSup>
                  <m:r>
                    <w:rPr>
                      <w:rFonts w:ascii="Cambria Math" w:eastAsia="SimSun" w:hAnsi="Cambria Math" w:cstheme="majorBidi"/>
                    </w:rPr>
                    <m:t>=R</m:t>
                  </m:r>
                </m:e>
                <m:sub>
                  <m:r>
                    <w:rPr>
                      <w:rFonts w:ascii="Cambria Math" w:eastAsia="SimSun" w:hAnsi="Cambria Math" w:cstheme="majorBidi"/>
                    </w:rPr>
                    <m:t>best,j</m:t>
                  </m:r>
                </m:sub>
              </m:sSub>
            </m:oMath>
            <w:r w:rsidR="00834231" w:rsidRPr="0069656F">
              <w:rPr>
                <w:rFonts w:asciiTheme="majorBidi" w:eastAsia="SimSun" w:hAnsiTheme="majorBidi" w:cstheme="majorBidi"/>
                <w:i/>
              </w:rPr>
              <w:t xml:space="preserve">  ,</w:t>
            </w:r>
            <m:oMath>
              <m:sSub>
                <m:sSubPr>
                  <m:ctrlPr>
                    <w:rPr>
                      <w:rFonts w:ascii="Cambria Math" w:eastAsia="SimSun" w:hAnsi="Cambria Math" w:cstheme="majorBidi"/>
                    </w:rPr>
                  </m:ctrlPr>
                </m:sSubPr>
                <m:e>
                  <m:r>
                    <w:rPr>
                      <w:rFonts w:ascii="Cambria Math" w:eastAsia="SimSun" w:hAnsi="Cambria Math" w:cstheme="majorBidi"/>
                    </w:rPr>
                    <m:t>r</m:t>
                  </m:r>
                </m:e>
                <m:sub>
                  <m:r>
                    <w:rPr>
                      <w:rFonts w:ascii="Cambria Math" w:eastAsia="SimSun" w:hAnsi="Cambria Math" w:cstheme="majorBidi"/>
                    </w:rPr>
                    <m:t>3</m:t>
                  </m:r>
                </m:sub>
              </m:sSub>
              <m:r>
                <w:rPr>
                  <w:rFonts w:ascii="Cambria Math" w:eastAsia="SimSun" w:hAnsi="Cambria Math" w:cstheme="majorBidi"/>
                </w:rPr>
                <m:t>&lt;</m:t>
              </m:r>
              <m:sSup>
                <m:sSupPr>
                  <m:ctrlPr>
                    <w:rPr>
                      <w:rFonts w:ascii="Cambria Math" w:eastAsia="SimSun" w:hAnsi="Cambria Math" w:cstheme="majorBidi"/>
                      <w:i/>
                    </w:rPr>
                  </m:ctrlPr>
                </m:sSupPr>
                <m:e>
                  <m:r>
                    <w:rPr>
                      <w:rFonts w:ascii="Cambria Math" w:eastAsia="SimSun" w:hAnsi="Cambria Math" w:cstheme="majorBidi"/>
                    </w:rPr>
                    <m:t>F</m:t>
                  </m:r>
                </m:e>
                <m:sup>
                  <m:r>
                    <w:rPr>
                      <w:rFonts w:ascii="Cambria Math" w:eastAsia="SimSun" w:hAnsi="Cambria Math" w:cstheme="majorBidi"/>
                    </w:rPr>
                    <m:t>normr</m:t>
                  </m:r>
                </m:sup>
              </m:sSup>
              <m:r>
                <w:rPr>
                  <w:rFonts w:ascii="Cambria Math" w:eastAsia="SimSun" w:hAnsi="Cambria Math" w:cstheme="majorBidi"/>
                </w:rPr>
                <m:t>(</m:t>
              </m:r>
              <m:sSub>
                <m:sSubPr>
                  <m:ctrlPr>
                    <w:rPr>
                      <w:rFonts w:ascii="Cambria Math" w:eastAsia="SimSun" w:hAnsi="Cambria Math" w:cstheme="majorBidi"/>
                      <w:i/>
                    </w:rPr>
                  </m:ctrlPr>
                </m:sSubPr>
                <m:e>
                  <m:r>
                    <w:rPr>
                      <w:rFonts w:ascii="Cambria Math" w:eastAsia="SimSun" w:hAnsi="Cambria Math" w:cstheme="majorBidi"/>
                    </w:rPr>
                    <m:t>S</m:t>
                  </m:r>
                </m:e>
                <m:sub>
                  <m:r>
                    <w:rPr>
                      <w:rFonts w:ascii="Cambria Math" w:eastAsia="SimSun" w:hAnsi="Cambria Math" w:cstheme="majorBidi"/>
                    </w:rPr>
                    <m:t>i</m:t>
                  </m:r>
                </m:sub>
              </m:sSub>
              <m:r>
                <w:rPr>
                  <w:rFonts w:ascii="Cambria Math" w:eastAsia="SimSun" w:hAnsi="Cambria Math" w:cstheme="majorBidi"/>
                </w:rPr>
                <m:t>)</m:t>
              </m:r>
            </m:oMath>
          </w:p>
        </w:tc>
        <w:tc>
          <w:tcPr>
            <w:tcW w:w="550" w:type="dxa"/>
            <w:tcBorders>
              <w:top w:val="nil"/>
              <w:left w:val="nil"/>
              <w:bottom w:val="nil"/>
              <w:right w:val="nil"/>
            </w:tcBorders>
            <w:vAlign w:val="center"/>
          </w:tcPr>
          <w:p w14:paraId="02835CD1" w14:textId="77777777" w:rsidR="00834231" w:rsidRPr="0069656F" w:rsidRDefault="00834231" w:rsidP="0065681E">
            <w:pPr>
              <w:pStyle w:val="-10"/>
              <w:spacing w:before="240" w:after="240"/>
              <w:rPr>
                <w:rFonts w:asciiTheme="majorBidi" w:eastAsia="SimSun" w:hAnsiTheme="majorBidi" w:cstheme="majorBidi"/>
                <w:sz w:val="21"/>
                <w:szCs w:val="21"/>
              </w:rPr>
            </w:pPr>
            <w:r w:rsidRPr="0069656F">
              <w:rPr>
                <w:rFonts w:asciiTheme="majorBidi" w:eastAsia="SimSun" w:hAnsiTheme="majorBidi" w:cstheme="majorBidi"/>
              </w:rPr>
              <w:t>(7)</w:t>
            </w:r>
          </w:p>
        </w:tc>
      </w:tr>
    </w:tbl>
    <w:p w14:paraId="1915A30C" w14:textId="77777777" w:rsidR="00834231" w:rsidRPr="0069656F" w:rsidRDefault="00834231" w:rsidP="00834231">
      <w:pPr>
        <w:spacing w:before="240" w:after="240"/>
        <w:rPr>
          <w:rFonts w:asciiTheme="majorBidi" w:eastAsia="SimSun" w:hAnsiTheme="majorBidi" w:cstheme="majorBidi"/>
          <w:kern w:val="0"/>
          <w:sz w:val="20"/>
          <w:szCs w:val="20"/>
        </w:rPr>
      </w:pPr>
      <w:r w:rsidRPr="0069656F">
        <w:rPr>
          <w:rFonts w:asciiTheme="majorBidi" w:eastAsia="SimSun" w:hAnsiTheme="majorBidi" w:cstheme="majorBidi"/>
          <w:kern w:val="0"/>
          <w:sz w:val="20"/>
          <w:szCs w:val="20"/>
        </w:rPr>
        <w:t xml:space="preserve">where </w:t>
      </w:r>
      <m:oMath>
        <m:sSubSup>
          <m:sSubSupPr>
            <m:ctrlPr>
              <w:rPr>
                <w:rFonts w:ascii="Cambria Math" w:eastAsia="SimSun" w:hAnsi="Cambria Math" w:cstheme="majorBidi"/>
                <w:i/>
                <w:sz w:val="20"/>
                <w:szCs w:val="20"/>
              </w:rPr>
            </m:ctrlPr>
          </m:sSubSupPr>
          <m:e>
            <m:r>
              <w:rPr>
                <w:rFonts w:ascii="Cambria Math" w:eastAsia="SimSun" w:hAnsi="Cambria Math" w:cstheme="majorBidi"/>
                <w:sz w:val="20"/>
                <w:szCs w:val="20"/>
              </w:rPr>
              <m:t>R</m:t>
            </m:r>
          </m:e>
          <m:sub>
            <m:r>
              <w:rPr>
                <w:rFonts w:ascii="Cambria Math" w:eastAsia="SimSun" w:hAnsi="Cambria Math" w:cstheme="majorBidi"/>
                <w:sz w:val="20"/>
                <w:szCs w:val="20"/>
              </w:rPr>
              <m:t>ij</m:t>
            </m:r>
          </m:sub>
          <m:sup>
            <m:r>
              <w:rPr>
                <w:rFonts w:ascii="Cambria Math" w:eastAsia="SimSun" w:hAnsi="Cambria Math" w:cstheme="majorBidi"/>
                <w:sz w:val="20"/>
                <w:szCs w:val="20"/>
              </w:rPr>
              <m:t>new</m:t>
            </m:r>
          </m:sup>
        </m:sSubSup>
      </m:oMath>
      <w:r w:rsidRPr="0069656F">
        <w:rPr>
          <w:rFonts w:asciiTheme="majorBidi" w:eastAsia="SimSun" w:hAnsiTheme="majorBidi" w:cstheme="majorBidi"/>
          <w:kern w:val="0"/>
          <w:sz w:val="20"/>
          <w:szCs w:val="20"/>
        </w:rPr>
        <w:t xml:space="preserve"> is the new position of the updated particle and </w:t>
      </w:r>
      <m:oMath>
        <m:sSub>
          <m:sSubPr>
            <m:ctrlPr>
              <w:rPr>
                <w:rFonts w:ascii="Cambria Math" w:eastAsia="SimSun" w:hAnsi="Cambria Math" w:cstheme="majorBidi"/>
                <w:i/>
                <w:sz w:val="20"/>
                <w:szCs w:val="20"/>
              </w:rPr>
            </m:ctrlPr>
          </m:sSubPr>
          <m:e>
            <m:r>
              <w:rPr>
                <w:rFonts w:ascii="Cambria Math" w:eastAsia="SimSun" w:hAnsi="Cambria Math" w:cstheme="majorBidi"/>
                <w:sz w:val="20"/>
                <w:szCs w:val="20"/>
              </w:rPr>
              <m:t>R</m:t>
            </m:r>
          </m:e>
          <m:sub>
            <m:r>
              <w:rPr>
                <w:rFonts w:ascii="Cambria Math" w:eastAsia="SimSun" w:hAnsi="Cambria Math" w:cstheme="majorBidi"/>
                <w:sz w:val="20"/>
                <w:szCs w:val="20"/>
              </w:rPr>
              <m:t>best,j</m:t>
            </m:r>
          </m:sub>
        </m:sSub>
      </m:oMath>
      <w:r w:rsidRPr="0069656F">
        <w:rPr>
          <w:rFonts w:asciiTheme="majorBidi" w:eastAsia="SimSun" w:hAnsiTheme="majorBidi" w:cstheme="majorBidi"/>
          <w:kern w:val="0"/>
          <w:sz w:val="20"/>
          <w:szCs w:val="20"/>
        </w:rPr>
        <w:t xml:space="preserve"> is the </w:t>
      </w:r>
      <m:oMath>
        <m:r>
          <w:rPr>
            <w:rFonts w:ascii="Cambria Math" w:eastAsia="SimSun" w:hAnsi="Cambria Math" w:cstheme="majorBidi"/>
            <w:sz w:val="20"/>
            <w:szCs w:val="20"/>
          </w:rPr>
          <m:t>j</m:t>
        </m:r>
      </m:oMath>
      <w:r w:rsidRPr="0069656F">
        <w:rPr>
          <w:rFonts w:asciiTheme="majorBidi" w:eastAsia="SimSun" w:hAnsiTheme="majorBidi" w:cstheme="majorBidi"/>
          <w:sz w:val="20"/>
          <w:szCs w:val="20"/>
        </w:rPr>
        <w:t>-</w:t>
      </w:r>
      <w:proofErr w:type="spellStart"/>
      <w:r w:rsidRPr="0069656F">
        <w:rPr>
          <w:rFonts w:asciiTheme="majorBidi" w:eastAsia="SimSun" w:hAnsiTheme="majorBidi" w:cstheme="majorBidi"/>
          <w:kern w:val="0"/>
          <w:sz w:val="20"/>
          <w:szCs w:val="20"/>
        </w:rPr>
        <w:t>th</w:t>
      </w:r>
      <w:proofErr w:type="spellEnd"/>
      <w:r w:rsidRPr="0069656F">
        <w:rPr>
          <w:rFonts w:asciiTheme="majorBidi" w:eastAsia="SimSun" w:hAnsiTheme="majorBidi" w:cstheme="majorBidi"/>
          <w:kern w:val="0"/>
          <w:sz w:val="20"/>
          <w:szCs w:val="20"/>
        </w:rPr>
        <w:t xml:space="preserve"> particle of the best rime-agent in the rime-population </w:t>
      </w:r>
      <m:oMath>
        <m:r>
          <w:rPr>
            <w:rFonts w:ascii="Cambria Math" w:eastAsia="SimSun" w:hAnsi="Cambria Math" w:cstheme="majorBidi"/>
            <w:sz w:val="20"/>
            <w:szCs w:val="20"/>
          </w:rPr>
          <m:t>R</m:t>
        </m:r>
      </m:oMath>
      <w:r w:rsidRPr="0069656F">
        <w:rPr>
          <w:rFonts w:asciiTheme="majorBidi" w:eastAsia="SimSun" w:hAnsiTheme="majorBidi" w:cstheme="majorBidi"/>
          <w:kern w:val="0"/>
          <w:sz w:val="20"/>
          <w:szCs w:val="20"/>
        </w:rPr>
        <w:t xml:space="preserve">. </w:t>
      </w:r>
      <m:oMath>
        <m:sSup>
          <m:sSupPr>
            <m:ctrlPr>
              <w:rPr>
                <w:rFonts w:ascii="Cambria Math" w:eastAsia="SimSun" w:hAnsi="Cambria Math" w:cstheme="majorBidi"/>
                <w:i/>
                <w:sz w:val="20"/>
                <w:szCs w:val="20"/>
              </w:rPr>
            </m:ctrlPr>
          </m:sSupPr>
          <m:e>
            <m:r>
              <w:rPr>
                <w:rFonts w:ascii="Cambria Math" w:eastAsia="SimSun" w:hAnsi="Cambria Math" w:cstheme="majorBidi"/>
                <w:sz w:val="20"/>
                <w:szCs w:val="20"/>
              </w:rPr>
              <m:t>F</m:t>
            </m:r>
          </m:e>
          <m:sup>
            <m:r>
              <w:rPr>
                <w:rFonts w:ascii="Cambria Math" w:eastAsia="SimSun" w:hAnsi="Cambria Math" w:cstheme="majorBidi"/>
                <w:sz w:val="20"/>
                <w:szCs w:val="20"/>
              </w:rPr>
              <m:t>normr</m:t>
            </m:r>
          </m:sup>
        </m:sSup>
        <m:r>
          <w:rPr>
            <w:rFonts w:ascii="Cambria Math" w:eastAsia="SimSun" w:hAnsi="Cambria Math" w:cstheme="majorBidi"/>
            <w:sz w:val="20"/>
            <w:szCs w:val="20"/>
          </w:rPr>
          <m:t>(</m:t>
        </m:r>
        <m:sSub>
          <m:sSubPr>
            <m:ctrlPr>
              <w:rPr>
                <w:rFonts w:ascii="Cambria Math" w:eastAsia="SimSun" w:hAnsi="Cambria Math" w:cstheme="majorBidi"/>
                <w:i/>
                <w:sz w:val="20"/>
                <w:szCs w:val="20"/>
              </w:rPr>
            </m:ctrlPr>
          </m:sSubPr>
          <m:e>
            <m:r>
              <w:rPr>
                <w:rFonts w:ascii="Cambria Math" w:eastAsia="SimSun" w:hAnsi="Cambria Math" w:cstheme="majorBidi"/>
                <w:sz w:val="20"/>
                <w:szCs w:val="20"/>
              </w:rPr>
              <m:t>S</m:t>
            </m:r>
          </m:e>
          <m:sub>
            <m:r>
              <w:rPr>
                <w:rFonts w:ascii="Cambria Math" w:eastAsia="SimSun" w:hAnsi="Cambria Math" w:cstheme="majorBidi"/>
                <w:sz w:val="20"/>
                <w:szCs w:val="20"/>
              </w:rPr>
              <m:t>i</m:t>
            </m:r>
          </m:sub>
        </m:sSub>
        <m:r>
          <w:rPr>
            <w:rFonts w:ascii="Cambria Math" w:eastAsia="SimSun" w:hAnsi="Cambria Math" w:cstheme="majorBidi"/>
            <w:sz w:val="20"/>
            <w:szCs w:val="20"/>
          </w:rPr>
          <m:t>)</m:t>
        </m:r>
      </m:oMath>
      <w:r w:rsidRPr="0069656F">
        <w:rPr>
          <w:rFonts w:asciiTheme="majorBidi" w:eastAsia="SimSun" w:hAnsiTheme="majorBidi" w:cstheme="majorBidi"/>
          <w:sz w:val="20"/>
          <w:szCs w:val="20"/>
        </w:rPr>
        <w:t xml:space="preserve"> </w:t>
      </w:r>
      <w:r w:rsidRPr="0069656F">
        <w:rPr>
          <w:rFonts w:asciiTheme="majorBidi" w:eastAsia="SimSun" w:hAnsiTheme="majorBidi" w:cstheme="majorBidi"/>
          <w:kern w:val="0"/>
          <w:sz w:val="20"/>
          <w:szCs w:val="20"/>
        </w:rPr>
        <w:t xml:space="preserve">denotes the normalized value of the current agent fitness value, indicating the chance of the </w:t>
      </w:r>
      <m:oMath>
        <m:r>
          <w:rPr>
            <w:rFonts w:ascii="Cambria Math" w:hAnsi="Cambria Math" w:cstheme="majorBidi"/>
            <w:sz w:val="20"/>
            <w:szCs w:val="20"/>
          </w:rPr>
          <m:t>i</m:t>
        </m:r>
      </m:oMath>
      <w:r w:rsidRPr="0069656F">
        <w:rPr>
          <w:rFonts w:asciiTheme="majorBidi" w:eastAsia="SimSun" w:hAnsiTheme="majorBidi" w:cstheme="majorBidi"/>
          <w:sz w:val="20"/>
          <w:szCs w:val="20"/>
        </w:rPr>
        <w:t>-</w:t>
      </w:r>
      <w:proofErr w:type="spellStart"/>
      <w:r w:rsidRPr="0069656F">
        <w:rPr>
          <w:rFonts w:asciiTheme="majorBidi" w:eastAsia="SimSun" w:hAnsiTheme="majorBidi" w:cstheme="majorBidi"/>
          <w:kern w:val="0"/>
          <w:sz w:val="20"/>
          <w:szCs w:val="20"/>
        </w:rPr>
        <w:t>th</w:t>
      </w:r>
      <w:proofErr w:type="spellEnd"/>
      <w:r w:rsidRPr="0069656F">
        <w:rPr>
          <w:rFonts w:asciiTheme="majorBidi" w:eastAsia="SimSun" w:hAnsiTheme="majorBidi" w:cstheme="majorBidi"/>
          <w:kern w:val="0"/>
          <w:sz w:val="20"/>
          <w:szCs w:val="20"/>
        </w:rPr>
        <w:t xml:space="preserve"> rime-agent being selected. </w:t>
      </w:r>
      <m:oMath>
        <m:sSub>
          <m:sSubPr>
            <m:ctrlPr>
              <w:rPr>
                <w:rFonts w:ascii="Cambria Math" w:eastAsia="SimSun" w:hAnsi="Cambria Math" w:cstheme="majorBidi"/>
                <w:sz w:val="20"/>
                <w:szCs w:val="20"/>
              </w:rPr>
            </m:ctrlPr>
          </m:sSubPr>
          <m:e>
            <m:r>
              <w:rPr>
                <w:rFonts w:ascii="Cambria Math" w:eastAsia="SimSun" w:hAnsi="Cambria Math" w:cstheme="majorBidi"/>
                <w:sz w:val="20"/>
                <w:szCs w:val="20"/>
              </w:rPr>
              <m:t>r</m:t>
            </m:r>
          </m:e>
          <m:sub>
            <m:r>
              <w:rPr>
                <w:rFonts w:ascii="Cambria Math" w:eastAsia="SimSun" w:hAnsi="Cambria Math" w:cstheme="majorBidi"/>
                <w:sz w:val="20"/>
                <w:szCs w:val="20"/>
              </w:rPr>
              <m:t>3</m:t>
            </m:r>
          </m:sub>
        </m:sSub>
      </m:oMath>
      <w:r w:rsidRPr="0069656F">
        <w:rPr>
          <w:rFonts w:asciiTheme="majorBidi" w:eastAsia="SimSun" w:hAnsiTheme="majorBidi" w:cstheme="majorBidi"/>
          <w:kern w:val="0"/>
          <w:sz w:val="20"/>
          <w:szCs w:val="20"/>
        </w:rPr>
        <w:t xml:space="preserve"> </w:t>
      </w:r>
      <w:proofErr w:type="gramStart"/>
      <w:r w:rsidRPr="0069656F">
        <w:rPr>
          <w:rFonts w:asciiTheme="majorBidi" w:eastAsia="SimSun" w:hAnsiTheme="majorBidi" w:cstheme="majorBidi"/>
          <w:kern w:val="0"/>
          <w:sz w:val="20"/>
          <w:szCs w:val="20"/>
        </w:rPr>
        <w:t>is</w:t>
      </w:r>
      <w:proofErr w:type="gramEnd"/>
      <w:r w:rsidRPr="0069656F">
        <w:rPr>
          <w:rFonts w:asciiTheme="majorBidi" w:eastAsia="SimSun" w:hAnsiTheme="majorBidi" w:cstheme="majorBidi"/>
          <w:kern w:val="0"/>
          <w:sz w:val="20"/>
          <w:szCs w:val="20"/>
        </w:rPr>
        <w:t xml:space="preserve"> a random number in the range </w:t>
      </w:r>
      <w:r w:rsidRPr="0069656F">
        <w:rPr>
          <w:rFonts w:asciiTheme="majorBidi" w:eastAsia="SimSun" w:hAnsiTheme="majorBidi" w:cstheme="majorBidi"/>
          <w:kern w:val="0"/>
          <w:sz w:val="20"/>
          <w:szCs w:val="20"/>
          <w:rtl/>
        </w:rPr>
        <w:t>)</w:t>
      </w:r>
      <w:r w:rsidRPr="0069656F">
        <w:rPr>
          <w:rFonts w:asciiTheme="majorBidi" w:eastAsia="SimSun" w:hAnsiTheme="majorBidi" w:cstheme="majorBidi"/>
          <w:kern w:val="0"/>
          <w:sz w:val="20"/>
          <w:szCs w:val="20"/>
        </w:rPr>
        <w:t>-1,1</w:t>
      </w:r>
      <w:r w:rsidRPr="0069656F">
        <w:rPr>
          <w:rFonts w:asciiTheme="majorBidi" w:eastAsia="SimSun" w:hAnsiTheme="majorBidi" w:cstheme="majorBidi"/>
          <w:kern w:val="0"/>
          <w:sz w:val="20"/>
          <w:szCs w:val="20"/>
          <w:rtl/>
        </w:rPr>
        <w:t>(</w:t>
      </w:r>
      <w:r w:rsidRPr="0069656F">
        <w:rPr>
          <w:rFonts w:asciiTheme="majorBidi" w:eastAsia="SimSun" w:hAnsiTheme="majorBidi" w:cstheme="majorBidi"/>
          <w:kern w:val="0"/>
          <w:sz w:val="20"/>
          <w:szCs w:val="20"/>
        </w:rPr>
        <w:t>.</w:t>
      </w:r>
    </w:p>
    <w:p w14:paraId="6E1CB673" w14:textId="77777777" w:rsidR="00834231" w:rsidRPr="0069656F" w:rsidRDefault="00834231" w:rsidP="00834231">
      <w:pPr>
        <w:spacing w:before="240" w:after="240"/>
        <w:rPr>
          <w:rFonts w:asciiTheme="majorBidi" w:eastAsia="SimSun" w:hAnsiTheme="majorBidi" w:cstheme="majorBidi"/>
          <w:kern w:val="0"/>
          <w:sz w:val="20"/>
          <w:szCs w:val="20"/>
        </w:rPr>
      </w:pPr>
      <w:r w:rsidRPr="0069656F">
        <w:rPr>
          <w:rFonts w:asciiTheme="majorBidi" w:eastAsia="SimSun" w:hAnsiTheme="majorBidi" w:cstheme="majorBidi"/>
          <w:kern w:val="0"/>
          <w:sz w:val="20"/>
          <w:szCs w:val="20"/>
        </w:rPr>
        <w:t>The pseudo-code for the hard-rime puncture mechanism is shown in Algorithm 2.</w:t>
      </w: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8296"/>
      </w:tblGrid>
      <w:tr w:rsidR="00834231" w:rsidRPr="0069656F" w14:paraId="5FDD963A" w14:textId="77777777" w:rsidTr="00CC3C43">
        <w:trPr>
          <w:jc w:val="center"/>
        </w:trPr>
        <w:tc>
          <w:tcPr>
            <w:tcW w:w="8296" w:type="dxa"/>
          </w:tcPr>
          <w:p w14:paraId="5E904616" w14:textId="77777777" w:rsidR="00834231" w:rsidRPr="0069656F" w:rsidRDefault="00834231" w:rsidP="0065681E">
            <w:pPr>
              <w:rPr>
                <w:rFonts w:asciiTheme="majorBidi" w:eastAsia="SimSun" w:hAnsiTheme="majorBidi" w:cstheme="majorBidi"/>
                <w:color w:val="FF0000"/>
                <w:sz w:val="20"/>
                <w:szCs w:val="20"/>
              </w:rPr>
            </w:pPr>
            <w:r w:rsidRPr="0069656F">
              <w:rPr>
                <w:rFonts w:asciiTheme="majorBidi" w:hAnsiTheme="majorBidi" w:cstheme="majorBidi"/>
                <w:b/>
                <w:bCs/>
                <w:sz w:val="20"/>
                <w:szCs w:val="20"/>
              </w:rPr>
              <w:t xml:space="preserve">Algorithm 2 </w:t>
            </w:r>
            <w:r w:rsidRPr="0069656F">
              <w:rPr>
                <w:rFonts w:asciiTheme="majorBidi" w:hAnsiTheme="majorBidi" w:cstheme="majorBidi"/>
                <w:sz w:val="20"/>
                <w:szCs w:val="20"/>
              </w:rPr>
              <w:t xml:space="preserve">Pseudo-code of </w:t>
            </w:r>
            <w:r w:rsidRPr="0069656F">
              <w:rPr>
                <w:rFonts w:asciiTheme="majorBidi" w:eastAsia="SimSun" w:hAnsiTheme="majorBidi" w:cstheme="majorBidi"/>
                <w:iCs/>
                <w:sz w:val="20"/>
                <w:szCs w:val="20"/>
              </w:rPr>
              <w:t>the hard-rime puncture mechanism</w:t>
            </w:r>
          </w:p>
        </w:tc>
      </w:tr>
      <w:tr w:rsidR="00834231" w:rsidRPr="0069656F" w14:paraId="3806CAD9" w14:textId="77777777" w:rsidTr="00CC3C43">
        <w:trPr>
          <w:jc w:val="center"/>
        </w:trPr>
        <w:tc>
          <w:tcPr>
            <w:tcW w:w="8296" w:type="dxa"/>
          </w:tcPr>
          <w:p w14:paraId="52D91FE9" w14:textId="77777777" w:rsidR="00834231" w:rsidRPr="0069656F" w:rsidRDefault="00834231" w:rsidP="0065681E">
            <w:pPr>
              <w:autoSpaceDE w:val="0"/>
              <w:autoSpaceDN w:val="0"/>
              <w:adjustRightInd w:val="0"/>
              <w:rPr>
                <w:rFonts w:asciiTheme="majorBidi" w:hAnsiTheme="majorBidi" w:cstheme="majorBidi"/>
                <w:kern w:val="0"/>
                <w:sz w:val="20"/>
                <w:szCs w:val="20"/>
              </w:rPr>
            </w:pPr>
            <w:r w:rsidRPr="0069656F">
              <w:rPr>
                <w:rFonts w:asciiTheme="majorBidi" w:hAnsiTheme="majorBidi" w:cstheme="majorBidi"/>
                <w:color w:val="000000"/>
                <w:sz w:val="20"/>
                <w:szCs w:val="20"/>
              </w:rPr>
              <w:t>Initialize the</w:t>
            </w:r>
            <w:r w:rsidRPr="0069656F">
              <w:rPr>
                <w:rFonts w:asciiTheme="majorBidi" w:hAnsiTheme="majorBidi" w:cstheme="majorBidi"/>
                <w:kern w:val="0"/>
                <w:sz w:val="20"/>
                <w:szCs w:val="20"/>
              </w:rPr>
              <w:t xml:space="preserve"> rime-population</w:t>
            </w:r>
            <w:r w:rsidRPr="0069656F">
              <w:rPr>
                <w:rFonts w:asciiTheme="majorBidi" w:hAnsiTheme="majorBidi" w:cstheme="majorBidi"/>
                <w:i/>
                <w:iCs/>
                <w:kern w:val="0"/>
                <w:sz w:val="20"/>
                <w:szCs w:val="20"/>
              </w:rPr>
              <w:t xml:space="preserve"> </w:t>
            </w:r>
            <m:oMath>
              <m:r>
                <w:rPr>
                  <w:rFonts w:ascii="Cambria Math" w:hAnsi="Cambria Math" w:cstheme="majorBidi"/>
                  <w:sz w:val="20"/>
                  <w:szCs w:val="20"/>
                </w:rPr>
                <m:t>R</m:t>
              </m:r>
            </m:oMath>
          </w:p>
          <w:p w14:paraId="6EAA1C9C" w14:textId="77777777" w:rsidR="00834231" w:rsidRPr="0069656F" w:rsidRDefault="00834231" w:rsidP="0065681E">
            <w:pPr>
              <w:autoSpaceDE w:val="0"/>
              <w:autoSpaceDN w:val="0"/>
              <w:adjustRightInd w:val="0"/>
              <w:rPr>
                <w:rFonts w:asciiTheme="majorBidi" w:hAnsiTheme="majorBidi" w:cstheme="majorBidi"/>
                <w:kern w:val="0"/>
                <w:sz w:val="20"/>
                <w:szCs w:val="20"/>
              </w:rPr>
            </w:pPr>
            <w:r w:rsidRPr="0069656F">
              <w:rPr>
                <w:rFonts w:asciiTheme="majorBidi" w:hAnsiTheme="majorBidi" w:cstheme="majorBidi"/>
                <w:kern w:val="0"/>
                <w:sz w:val="20"/>
                <w:szCs w:val="20"/>
              </w:rPr>
              <w:t>Get the current optimal agent and optimal fitness</w:t>
            </w:r>
          </w:p>
          <w:p w14:paraId="0F188D41" w14:textId="77777777" w:rsidR="00834231" w:rsidRPr="0069656F" w:rsidRDefault="00834231" w:rsidP="0065681E">
            <w:pPr>
              <w:autoSpaceDE w:val="0"/>
              <w:autoSpaceDN w:val="0"/>
              <w:adjustRightInd w:val="0"/>
              <w:ind w:left="402" w:hangingChars="200" w:hanging="402"/>
              <w:rPr>
                <w:rFonts w:asciiTheme="majorBidi" w:hAnsiTheme="majorBidi" w:cstheme="majorBidi"/>
                <w:i/>
                <w:kern w:val="0"/>
                <w:sz w:val="20"/>
                <w:szCs w:val="20"/>
              </w:rPr>
            </w:pPr>
            <w:r w:rsidRPr="0069656F">
              <w:rPr>
                <w:rFonts w:asciiTheme="majorBidi" w:hAnsiTheme="majorBidi" w:cstheme="majorBidi"/>
                <w:b/>
                <w:bCs/>
                <w:color w:val="000000"/>
                <w:sz w:val="20"/>
                <w:szCs w:val="20"/>
              </w:rPr>
              <w:t xml:space="preserve">While </w:t>
            </w:r>
            <m:oMath>
              <m:r>
                <w:rPr>
                  <w:rFonts w:ascii="Cambria Math" w:hAnsi="Cambria Math" w:cstheme="majorBidi"/>
                  <w:color w:val="000000"/>
                  <w:sz w:val="20"/>
                  <w:szCs w:val="20"/>
                </w:rPr>
                <m:t>t</m:t>
              </m:r>
              <m:r>
                <w:rPr>
                  <w:rFonts w:ascii="Cambria Math" w:hAnsi="Cambria Math" w:cstheme="majorBidi"/>
                  <w:sz w:val="20"/>
                  <w:szCs w:val="20"/>
                </w:rPr>
                <m:t>≤T</m:t>
              </m:r>
            </m:oMath>
          </w:p>
          <w:p w14:paraId="3BEF9E67" w14:textId="77777777" w:rsidR="00834231" w:rsidRPr="0069656F" w:rsidRDefault="00834231" w:rsidP="0065681E">
            <w:pPr>
              <w:autoSpaceDE w:val="0"/>
              <w:autoSpaceDN w:val="0"/>
              <w:adjustRightInd w:val="0"/>
              <w:rPr>
                <w:rFonts w:asciiTheme="majorBidi" w:hAnsiTheme="majorBidi" w:cstheme="majorBidi"/>
                <w:sz w:val="20"/>
                <w:szCs w:val="20"/>
              </w:rPr>
            </w:pPr>
            <w:r w:rsidRPr="0069656F">
              <w:rPr>
                <w:rFonts w:asciiTheme="majorBidi" w:hAnsiTheme="majorBidi" w:cstheme="majorBidi"/>
                <w:kern w:val="0"/>
                <w:sz w:val="20"/>
                <w:szCs w:val="20"/>
              </w:rPr>
              <w:lastRenderedPageBreak/>
              <w:t xml:space="preserve">    </w:t>
            </w:r>
            <w:r w:rsidRPr="0069656F">
              <w:rPr>
                <w:rFonts w:asciiTheme="majorBidi" w:hAnsiTheme="majorBidi" w:cstheme="majorBidi"/>
                <w:b/>
                <w:bCs/>
                <w:sz w:val="20"/>
                <w:szCs w:val="20"/>
              </w:rPr>
              <w:t>For</w:t>
            </w:r>
            <w:r w:rsidRPr="0069656F">
              <w:rPr>
                <w:rFonts w:asciiTheme="majorBidi" w:hAnsiTheme="majorBidi" w:cstheme="majorBidi"/>
                <w:sz w:val="20"/>
                <w:szCs w:val="20"/>
              </w:rPr>
              <w:t xml:space="preserve"> </w:t>
            </w:r>
            <m:oMath>
              <m:r>
                <w:rPr>
                  <w:rFonts w:ascii="Cambria Math" w:hAnsi="Cambria Math" w:cstheme="majorBidi"/>
                  <w:sz w:val="20"/>
                  <w:szCs w:val="20"/>
                </w:rPr>
                <m:t>i=1 :n</m:t>
              </m:r>
            </m:oMath>
          </w:p>
          <w:p w14:paraId="729C9A33" w14:textId="77777777" w:rsidR="00834231" w:rsidRPr="0069656F" w:rsidRDefault="00834231" w:rsidP="0065681E">
            <w:pPr>
              <w:autoSpaceDE w:val="0"/>
              <w:autoSpaceDN w:val="0"/>
              <w:adjustRightInd w:val="0"/>
              <w:ind w:firstLine="396"/>
              <w:rPr>
                <w:rFonts w:asciiTheme="majorBidi" w:hAnsiTheme="majorBidi" w:cstheme="majorBidi"/>
                <w:sz w:val="20"/>
                <w:szCs w:val="20"/>
              </w:rPr>
            </w:pPr>
            <w:r w:rsidRPr="0069656F">
              <w:rPr>
                <w:rFonts w:asciiTheme="majorBidi" w:hAnsiTheme="majorBidi" w:cstheme="majorBidi"/>
                <w:iCs/>
                <w:sz w:val="20"/>
                <w:szCs w:val="20"/>
              </w:rPr>
              <w:t xml:space="preserve">    </w:t>
            </w:r>
            <w:r w:rsidRPr="0069656F">
              <w:rPr>
                <w:rFonts w:asciiTheme="majorBidi" w:hAnsiTheme="majorBidi" w:cstheme="majorBidi"/>
                <w:b/>
                <w:bCs/>
                <w:sz w:val="20"/>
                <w:szCs w:val="20"/>
              </w:rPr>
              <w:t>For</w:t>
            </w:r>
            <w:r w:rsidRPr="0069656F">
              <w:rPr>
                <w:rFonts w:asciiTheme="majorBidi" w:hAnsiTheme="majorBidi" w:cstheme="majorBidi"/>
                <w:sz w:val="20"/>
                <w:szCs w:val="20"/>
              </w:rPr>
              <w:t xml:space="preserve"> </w:t>
            </w:r>
            <m:oMath>
              <m:r>
                <w:rPr>
                  <w:rFonts w:ascii="Cambria Math" w:hAnsi="Cambria Math" w:cstheme="majorBidi"/>
                  <w:sz w:val="20"/>
                  <w:szCs w:val="20"/>
                </w:rPr>
                <m:t>j=1 :d</m:t>
              </m:r>
            </m:oMath>
          </w:p>
          <w:p w14:paraId="7CD48CFC" w14:textId="77777777" w:rsidR="00834231" w:rsidRPr="0069656F" w:rsidRDefault="00834231" w:rsidP="0065681E">
            <w:pPr>
              <w:autoSpaceDE w:val="0"/>
              <w:autoSpaceDN w:val="0"/>
              <w:adjustRightInd w:val="0"/>
              <w:ind w:firstLine="396"/>
              <w:rPr>
                <w:rFonts w:asciiTheme="majorBidi" w:hAnsiTheme="majorBidi" w:cstheme="majorBidi"/>
                <w:sz w:val="20"/>
                <w:szCs w:val="20"/>
              </w:rPr>
            </w:pPr>
            <w:r w:rsidRPr="0069656F">
              <w:rPr>
                <w:rFonts w:asciiTheme="majorBidi" w:hAnsiTheme="majorBidi" w:cstheme="majorBidi"/>
                <w:iCs/>
                <w:sz w:val="20"/>
                <w:szCs w:val="20"/>
              </w:rPr>
              <w:t xml:space="preserve">       </w:t>
            </w:r>
            <w:r w:rsidRPr="0069656F">
              <w:rPr>
                <w:rFonts w:asciiTheme="majorBidi" w:hAnsiTheme="majorBidi" w:cstheme="majorBidi"/>
                <w:b/>
                <w:bCs/>
                <w:sz w:val="20"/>
                <w:szCs w:val="20"/>
              </w:rPr>
              <w:t xml:space="preserve">If </w:t>
            </w:r>
            <m:oMath>
              <m:sSub>
                <m:sSubPr>
                  <m:ctrlPr>
                    <w:rPr>
                      <w:rFonts w:ascii="Cambria Math" w:hAnsi="Cambria Math" w:cstheme="majorBidi"/>
                      <w:i/>
                      <w:sz w:val="20"/>
                      <w:szCs w:val="20"/>
                    </w:rPr>
                  </m:ctrlPr>
                </m:sSubPr>
                <m:e>
                  <m:r>
                    <w:rPr>
                      <w:rFonts w:ascii="Cambria Math" w:hAnsi="Cambria Math" w:cstheme="majorBidi"/>
                      <w:sz w:val="20"/>
                      <w:szCs w:val="20"/>
                    </w:rPr>
                    <m:t>r</m:t>
                  </m:r>
                </m:e>
                <m:sub>
                  <m:r>
                    <w:rPr>
                      <w:rFonts w:ascii="Cambria Math" w:hAnsi="Cambria Math" w:cstheme="majorBidi"/>
                      <w:sz w:val="20"/>
                      <w:szCs w:val="20"/>
                    </w:rPr>
                    <m:t>3</m:t>
                  </m:r>
                </m:sub>
              </m:sSub>
              <m:r>
                <w:rPr>
                  <w:rFonts w:ascii="Cambria Math" w:hAnsi="Cambria Math" w:cstheme="majorBidi"/>
                  <w:sz w:val="20"/>
                  <w:szCs w:val="20"/>
                </w:rPr>
                <m:t>&lt;</m:t>
              </m:r>
              <m:r>
                <w:rPr>
                  <w:rFonts w:ascii="Cambria Math" w:hAnsi="Cambria Math" w:cstheme="majorBidi"/>
                  <w:kern w:val="0"/>
                  <w:sz w:val="20"/>
                  <w:szCs w:val="20"/>
                  <w:lang w:val="zh-CN"/>
                </w:rPr>
                <m:t>Normalize</m:t>
              </m:r>
              <m:r>
                <w:rPr>
                  <w:rFonts w:ascii="Cambria Math" w:hAnsi="Cambria Math" w:cstheme="majorBidi"/>
                  <w:kern w:val="0"/>
                  <w:sz w:val="20"/>
                  <w:szCs w:val="20"/>
                </w:rPr>
                <m:t xml:space="preserve"> </m:t>
              </m:r>
              <m:r>
                <w:rPr>
                  <w:rFonts w:ascii="Cambria Math" w:hAnsi="Cambria Math" w:cstheme="majorBidi"/>
                  <w:kern w:val="0"/>
                  <w:sz w:val="20"/>
                  <w:szCs w:val="20"/>
                  <w:lang w:val="zh-CN"/>
                </w:rPr>
                <m:t>fitness</m:t>
              </m:r>
              <m:r>
                <w:rPr>
                  <w:rFonts w:ascii="Cambria Math" w:hAnsi="Cambria Math" w:cstheme="majorBidi"/>
                  <w:kern w:val="0"/>
                  <w:sz w:val="20"/>
                  <w:szCs w:val="20"/>
                </w:rPr>
                <m:t xml:space="preserve"> </m:t>
              </m:r>
              <m:r>
                <w:rPr>
                  <w:rFonts w:ascii="Cambria Math" w:hAnsi="Cambria Math" w:cstheme="majorBidi"/>
                  <w:kern w:val="0"/>
                  <w:sz w:val="20"/>
                  <w:szCs w:val="20"/>
                  <w:lang w:val="zh-CN"/>
                </w:rPr>
                <m:t>of</m:t>
              </m:r>
              <m:r>
                <w:rPr>
                  <w:rFonts w:ascii="Cambria Math" w:hAnsi="Cambria Math" w:cstheme="majorBidi"/>
                  <w:kern w:val="0"/>
                  <w:sz w:val="20"/>
                  <w:szCs w:val="20"/>
                </w:rPr>
                <m:t xml:space="preserve"> </m:t>
              </m:r>
              <m:sSub>
                <m:sSubPr>
                  <m:ctrlPr>
                    <w:rPr>
                      <w:rFonts w:ascii="Cambria Math" w:eastAsia="SimSun" w:hAnsi="Cambria Math" w:cstheme="majorBidi"/>
                      <w:i/>
                      <w:sz w:val="20"/>
                      <w:szCs w:val="20"/>
                    </w:rPr>
                  </m:ctrlPr>
                </m:sSubPr>
                <m:e>
                  <m:r>
                    <w:rPr>
                      <w:rFonts w:ascii="Cambria Math" w:eastAsia="SimSun" w:hAnsi="Cambria Math" w:cstheme="majorBidi"/>
                      <w:sz w:val="20"/>
                      <w:szCs w:val="20"/>
                    </w:rPr>
                    <m:t>S</m:t>
                  </m:r>
                </m:e>
                <m:sub>
                  <m:r>
                    <w:rPr>
                      <w:rFonts w:ascii="Cambria Math" w:eastAsia="SimSun" w:hAnsi="Cambria Math" w:cstheme="majorBidi"/>
                      <w:sz w:val="20"/>
                      <w:szCs w:val="20"/>
                    </w:rPr>
                    <m:t>i</m:t>
                  </m:r>
                </m:sub>
              </m:sSub>
            </m:oMath>
          </w:p>
          <w:p w14:paraId="0131A67F" w14:textId="77777777" w:rsidR="00834231" w:rsidRPr="0069656F" w:rsidRDefault="00834231" w:rsidP="0065681E">
            <w:pPr>
              <w:autoSpaceDE w:val="0"/>
              <w:autoSpaceDN w:val="0"/>
              <w:adjustRightInd w:val="0"/>
              <w:ind w:firstLine="396"/>
              <w:rPr>
                <w:rFonts w:asciiTheme="majorBidi" w:hAnsiTheme="majorBidi" w:cstheme="majorBidi"/>
                <w:color w:val="000000"/>
                <w:sz w:val="20"/>
                <w:szCs w:val="20"/>
              </w:rPr>
            </w:pPr>
            <w:r w:rsidRPr="0069656F">
              <w:rPr>
                <w:rFonts w:asciiTheme="majorBidi" w:hAnsiTheme="majorBidi" w:cstheme="majorBidi"/>
                <w:sz w:val="20"/>
                <w:szCs w:val="20"/>
              </w:rPr>
              <w:t xml:space="preserve">         </w:t>
            </w:r>
            <w:r w:rsidRPr="0069656F">
              <w:rPr>
                <w:rFonts w:asciiTheme="majorBidi" w:hAnsiTheme="majorBidi" w:cstheme="majorBidi"/>
                <w:kern w:val="0"/>
                <w:sz w:val="20"/>
                <w:szCs w:val="20"/>
              </w:rPr>
              <w:t xml:space="preserve">Position update according to the characteristics of the rime-particles </w:t>
            </w:r>
            <w:r w:rsidRPr="0069656F">
              <w:rPr>
                <w:rFonts w:asciiTheme="majorBidi" w:hAnsiTheme="majorBidi" w:cstheme="majorBidi"/>
                <w:color w:val="000000"/>
                <w:sz w:val="20"/>
                <w:szCs w:val="20"/>
              </w:rPr>
              <w:t>by Eq. (7)</w:t>
            </w:r>
          </w:p>
          <w:p w14:paraId="68CD0EDB" w14:textId="77777777" w:rsidR="00834231" w:rsidRPr="0069656F" w:rsidRDefault="00834231" w:rsidP="0065681E">
            <w:pPr>
              <w:autoSpaceDE w:val="0"/>
              <w:autoSpaceDN w:val="0"/>
              <w:adjustRightInd w:val="0"/>
              <w:ind w:firstLine="396"/>
              <w:rPr>
                <w:rFonts w:asciiTheme="majorBidi" w:hAnsiTheme="majorBidi" w:cstheme="majorBidi"/>
                <w:b/>
                <w:bCs/>
                <w:color w:val="000000"/>
                <w:sz w:val="20"/>
                <w:szCs w:val="20"/>
              </w:rPr>
            </w:pPr>
            <w:r w:rsidRPr="0069656F">
              <w:rPr>
                <w:rFonts w:asciiTheme="majorBidi" w:hAnsiTheme="majorBidi" w:cstheme="majorBidi"/>
                <w:iCs/>
                <w:color w:val="000000"/>
                <w:sz w:val="20"/>
                <w:szCs w:val="20"/>
              </w:rPr>
              <w:t xml:space="preserve">       </w:t>
            </w:r>
            <w:r w:rsidRPr="0069656F">
              <w:rPr>
                <w:rFonts w:asciiTheme="majorBidi" w:hAnsiTheme="majorBidi" w:cstheme="majorBidi"/>
                <w:b/>
                <w:bCs/>
                <w:color w:val="000000"/>
                <w:sz w:val="20"/>
                <w:szCs w:val="20"/>
              </w:rPr>
              <w:t>End If</w:t>
            </w:r>
          </w:p>
          <w:p w14:paraId="1DBFD4A8" w14:textId="77777777" w:rsidR="00834231" w:rsidRPr="0069656F" w:rsidRDefault="00834231" w:rsidP="0065681E">
            <w:pPr>
              <w:ind w:firstLine="420"/>
              <w:rPr>
                <w:rFonts w:asciiTheme="majorBidi" w:hAnsiTheme="majorBidi" w:cstheme="majorBidi"/>
                <w:b/>
                <w:bCs/>
                <w:sz w:val="20"/>
                <w:szCs w:val="20"/>
              </w:rPr>
            </w:pPr>
            <w:r w:rsidRPr="0069656F">
              <w:rPr>
                <w:rFonts w:asciiTheme="majorBidi" w:hAnsiTheme="majorBidi" w:cstheme="majorBidi"/>
                <w:b/>
                <w:bCs/>
                <w:color w:val="000000"/>
                <w:sz w:val="20"/>
                <w:szCs w:val="20"/>
              </w:rPr>
              <w:t xml:space="preserve">    </w:t>
            </w:r>
            <w:r w:rsidRPr="0069656F">
              <w:rPr>
                <w:rFonts w:asciiTheme="majorBidi" w:hAnsiTheme="majorBidi" w:cstheme="majorBidi"/>
                <w:b/>
                <w:bCs/>
                <w:sz w:val="20"/>
                <w:szCs w:val="20"/>
              </w:rPr>
              <w:t>End For</w:t>
            </w:r>
          </w:p>
          <w:p w14:paraId="634E01F4" w14:textId="77777777" w:rsidR="00834231" w:rsidRPr="0069656F" w:rsidRDefault="00834231" w:rsidP="0065681E">
            <w:pPr>
              <w:ind w:firstLine="420"/>
              <w:rPr>
                <w:rFonts w:asciiTheme="majorBidi" w:hAnsiTheme="majorBidi" w:cstheme="majorBidi"/>
                <w:b/>
                <w:bCs/>
                <w:sz w:val="20"/>
                <w:szCs w:val="20"/>
              </w:rPr>
            </w:pPr>
            <w:r w:rsidRPr="0069656F">
              <w:rPr>
                <w:rFonts w:asciiTheme="majorBidi" w:hAnsiTheme="majorBidi" w:cstheme="majorBidi"/>
                <w:b/>
                <w:bCs/>
                <w:sz w:val="20"/>
                <w:szCs w:val="20"/>
              </w:rPr>
              <w:t>End For</w:t>
            </w:r>
          </w:p>
          <w:p w14:paraId="42ADCE13" w14:textId="77777777" w:rsidR="00834231" w:rsidRPr="0069656F" w:rsidRDefault="00834231" w:rsidP="0065681E">
            <w:pPr>
              <w:autoSpaceDE w:val="0"/>
              <w:autoSpaceDN w:val="0"/>
              <w:adjustRightInd w:val="0"/>
              <w:ind w:firstLineChars="200" w:firstLine="400"/>
              <w:rPr>
                <w:rFonts w:asciiTheme="majorBidi" w:hAnsiTheme="majorBidi" w:cstheme="majorBidi"/>
                <w:kern w:val="0"/>
                <w:sz w:val="20"/>
                <w:szCs w:val="20"/>
              </w:rPr>
            </w:pPr>
            <w:r w:rsidRPr="0069656F">
              <w:rPr>
                <w:rFonts w:asciiTheme="majorBidi" w:hAnsiTheme="majorBidi" w:cstheme="majorBidi"/>
                <w:kern w:val="0"/>
                <w:sz w:val="20"/>
                <w:szCs w:val="20"/>
              </w:rPr>
              <w:t>Update the current optimal agent and optimal fitness</w:t>
            </w:r>
          </w:p>
          <w:p w14:paraId="20C77FFA" w14:textId="77777777" w:rsidR="00834231" w:rsidRPr="0069656F" w:rsidRDefault="00834231" w:rsidP="0065681E">
            <w:pPr>
              <w:autoSpaceDE w:val="0"/>
              <w:autoSpaceDN w:val="0"/>
              <w:adjustRightInd w:val="0"/>
              <w:ind w:firstLineChars="200" w:firstLine="400"/>
              <w:rPr>
                <w:rFonts w:asciiTheme="majorBidi" w:hAnsiTheme="majorBidi" w:cstheme="majorBidi"/>
                <w:kern w:val="0"/>
                <w:sz w:val="20"/>
                <w:szCs w:val="20"/>
              </w:rPr>
            </w:pPr>
            <m:oMath>
              <m:r>
                <w:rPr>
                  <w:rFonts w:ascii="Cambria Math" w:hAnsi="Cambria Math" w:cstheme="majorBidi"/>
                  <w:sz w:val="20"/>
                  <w:szCs w:val="20"/>
                </w:rPr>
                <m:t>t=t+1</m:t>
              </m:r>
            </m:oMath>
            <w:r w:rsidRPr="0069656F">
              <w:rPr>
                <w:rFonts w:asciiTheme="majorBidi" w:hAnsiTheme="majorBidi" w:cstheme="majorBidi"/>
                <w:kern w:val="0"/>
                <w:sz w:val="20"/>
                <w:szCs w:val="20"/>
              </w:rPr>
              <w:t xml:space="preserve"> </w:t>
            </w:r>
          </w:p>
          <w:p w14:paraId="208561D4" w14:textId="77777777" w:rsidR="00834231" w:rsidRPr="0069656F" w:rsidRDefault="00834231" w:rsidP="0065681E">
            <w:pPr>
              <w:autoSpaceDE w:val="0"/>
              <w:autoSpaceDN w:val="0"/>
              <w:adjustRightInd w:val="0"/>
              <w:rPr>
                <w:rFonts w:asciiTheme="majorBidi" w:hAnsiTheme="majorBidi" w:cstheme="majorBidi"/>
                <w:kern w:val="0"/>
                <w:sz w:val="20"/>
                <w:szCs w:val="20"/>
              </w:rPr>
            </w:pPr>
            <w:r w:rsidRPr="0069656F">
              <w:rPr>
                <w:rFonts w:asciiTheme="majorBidi" w:hAnsiTheme="majorBidi" w:cstheme="majorBidi"/>
                <w:b/>
                <w:bCs/>
                <w:sz w:val="20"/>
                <w:szCs w:val="20"/>
              </w:rPr>
              <w:t>End While</w:t>
            </w:r>
            <w:r w:rsidRPr="0069656F">
              <w:rPr>
                <w:rFonts w:asciiTheme="majorBidi" w:hAnsiTheme="majorBidi" w:cstheme="majorBidi"/>
                <w:kern w:val="0"/>
                <w:sz w:val="20"/>
                <w:szCs w:val="20"/>
              </w:rPr>
              <w:t xml:space="preserve"> </w:t>
            </w:r>
          </w:p>
        </w:tc>
      </w:tr>
    </w:tbl>
    <w:p w14:paraId="77A0AF96" w14:textId="77777777" w:rsidR="00834231" w:rsidRPr="0069656F" w:rsidRDefault="00834231" w:rsidP="00834231">
      <w:pPr>
        <w:spacing w:before="240" w:after="240"/>
        <w:jc w:val="center"/>
        <w:rPr>
          <w:rFonts w:asciiTheme="majorBidi" w:eastAsia="SimSun" w:hAnsiTheme="majorBidi" w:cstheme="majorBidi"/>
          <w:kern w:val="0"/>
          <w:sz w:val="24"/>
          <w:szCs w:val="24"/>
          <w:lang w:val="zh-CN"/>
        </w:rPr>
      </w:pPr>
      <w:r w:rsidRPr="0069656F">
        <w:rPr>
          <w:rFonts w:asciiTheme="majorBidi" w:hAnsiTheme="majorBidi" w:cstheme="majorBidi"/>
          <w:noProof/>
          <w:lang w:eastAsia="en-US"/>
        </w:rPr>
        <w:lastRenderedPageBreak/>
        <w:drawing>
          <wp:inline distT="0" distB="0" distL="0" distR="0" wp14:anchorId="4C1386A1" wp14:editId="24209C44">
            <wp:extent cx="3649649" cy="2682757"/>
            <wp:effectExtent l="0" t="0" r="8255"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3" cstate="email">
                      <a:extLst>
                        <a:ext uri="{28A0092B-C50C-407E-A947-70E740481C1C}">
                          <a14:useLocalDpi xmlns:a14="http://schemas.microsoft.com/office/drawing/2010/main"/>
                        </a:ext>
                      </a:extLst>
                    </a:blip>
                    <a:stretch>
                      <a:fillRect/>
                    </a:stretch>
                  </pic:blipFill>
                  <pic:spPr bwMode="auto">
                    <a:xfrm>
                      <a:off x="0" y="0"/>
                      <a:ext cx="3672131" cy="2699283"/>
                    </a:xfrm>
                    <a:prstGeom prst="rect">
                      <a:avLst/>
                    </a:prstGeom>
                    <a:noFill/>
                    <a:ln>
                      <a:noFill/>
                    </a:ln>
                  </pic:spPr>
                </pic:pic>
              </a:graphicData>
            </a:graphic>
          </wp:inline>
        </w:drawing>
      </w:r>
    </w:p>
    <w:p w14:paraId="6A7CF5A4" w14:textId="77777777" w:rsidR="00834231" w:rsidRPr="0069656F" w:rsidRDefault="00834231" w:rsidP="00834231">
      <w:pPr>
        <w:spacing w:before="240" w:after="240"/>
        <w:jc w:val="center"/>
        <w:rPr>
          <w:rFonts w:asciiTheme="majorBidi" w:eastAsia="SimSun" w:hAnsiTheme="majorBidi" w:cstheme="majorBidi"/>
          <w:sz w:val="20"/>
          <w:szCs w:val="20"/>
        </w:rPr>
      </w:pPr>
      <w:r w:rsidRPr="0069656F">
        <w:rPr>
          <w:rFonts w:asciiTheme="majorBidi" w:eastAsia="SimSun" w:hAnsiTheme="majorBidi" w:cstheme="majorBidi"/>
          <w:b/>
          <w:bCs/>
          <w:snapToGrid w:val="0"/>
          <w:color w:val="3333FF"/>
          <w:sz w:val="20"/>
          <w:szCs w:val="20"/>
        </w:rPr>
        <w:t>Figure</w:t>
      </w:r>
      <w:r w:rsidRPr="0069656F">
        <w:rPr>
          <w:rFonts w:asciiTheme="majorBidi" w:eastAsia="SimSun" w:hAnsiTheme="majorBidi" w:cstheme="majorBidi"/>
          <w:b/>
          <w:bCs/>
          <w:sz w:val="20"/>
          <w:szCs w:val="20"/>
        </w:rPr>
        <w:t xml:space="preserve"> 5. </w:t>
      </w:r>
      <w:r w:rsidRPr="0069656F">
        <w:rPr>
          <w:rFonts w:asciiTheme="majorBidi" w:eastAsia="SimSun" w:hAnsiTheme="majorBidi" w:cstheme="majorBidi"/>
          <w:sz w:val="20"/>
          <w:szCs w:val="20"/>
        </w:rPr>
        <w:t>Hard-rime puncturing</w:t>
      </w:r>
    </w:p>
    <w:p w14:paraId="56E88100" w14:textId="77777777" w:rsidR="00834231" w:rsidRPr="0069656F" w:rsidRDefault="00834231" w:rsidP="00834231">
      <w:pPr>
        <w:pStyle w:val="Heading2"/>
        <w:spacing w:before="240" w:after="240"/>
        <w:rPr>
          <w:rFonts w:asciiTheme="majorBidi" w:hAnsiTheme="majorBidi"/>
          <w:color w:val="3333FF"/>
        </w:rPr>
      </w:pPr>
      <w:r w:rsidRPr="0069656F">
        <w:rPr>
          <w:rFonts w:asciiTheme="majorBidi" w:hAnsiTheme="majorBidi"/>
          <w:color w:val="3333FF"/>
        </w:rPr>
        <w:t>3.4 Positive greedy selection mechanism</w:t>
      </w:r>
    </w:p>
    <w:p w14:paraId="30A9B079" w14:textId="77777777" w:rsidR="00834231" w:rsidRPr="0069656F" w:rsidRDefault="00834231" w:rsidP="00834231">
      <w:pPr>
        <w:spacing w:before="240" w:after="240"/>
        <w:ind w:firstLine="420"/>
        <w:rPr>
          <w:rFonts w:asciiTheme="majorBidi" w:eastAsia="SimSun" w:hAnsiTheme="majorBidi" w:cstheme="majorBidi"/>
          <w:kern w:val="0"/>
          <w:sz w:val="20"/>
          <w:szCs w:val="20"/>
        </w:rPr>
      </w:pPr>
      <w:r w:rsidRPr="0069656F">
        <w:rPr>
          <w:rFonts w:asciiTheme="majorBidi" w:eastAsia="SimSun" w:hAnsiTheme="majorBidi" w:cstheme="majorBidi"/>
          <w:kern w:val="0"/>
          <w:sz w:val="20"/>
          <w:szCs w:val="20"/>
        </w:rPr>
        <w:t>Typically, metaheuristic optimization algorithms have a greedy selection mechanism that replaces and records the best fitness value and the best agent after each update. The typical idea is to compare the updated fitness value of an agent with the global optimum, and if the updated value is better than the current global optimum, then the optimum fitness value is replaced, and the agent is recorded as the optimum. The advantage of such an operation is that it is simple and fast, but it does not help in the exploration and exploitation of the population and only serves as a record.</w:t>
      </w:r>
    </w:p>
    <w:p w14:paraId="78E3D2C4" w14:textId="77777777" w:rsidR="00834231" w:rsidRPr="0069656F" w:rsidRDefault="00834231" w:rsidP="00834231">
      <w:pPr>
        <w:spacing w:before="240" w:after="240"/>
        <w:ind w:firstLine="420"/>
        <w:rPr>
          <w:rFonts w:asciiTheme="majorBidi" w:eastAsia="SimSun" w:hAnsiTheme="majorBidi" w:cstheme="majorBidi"/>
          <w:kern w:val="0"/>
          <w:sz w:val="20"/>
          <w:szCs w:val="20"/>
        </w:rPr>
      </w:pPr>
      <w:r w:rsidRPr="0069656F">
        <w:rPr>
          <w:rFonts w:asciiTheme="majorBidi" w:eastAsia="SimSun" w:hAnsiTheme="majorBidi" w:cstheme="majorBidi"/>
          <w:kern w:val="0"/>
          <w:sz w:val="20"/>
          <w:szCs w:val="20"/>
        </w:rPr>
        <w:t>Therefore, the paper proposes an aggressive greedy selection mechanism for participating in population updates to improve global exploration efficiency. The specific idea is to compare the updated fitness value of an agent with the fitness value of an agent before the update, and if the updated fitness value is better than the value before the update, a replacement occurs, and also, the solution of both agents is replaced. On the one hand, this mechanism allows the population to continuously have good agents through active agent replacement, which improves the quality of the global solution. On the other hand, as the position of the agents of the population changes significantly with each iteration, there will inevitably be agents that are worse than the population before the update and are detrimental to the next iteration. Therefore, this operation can be used to ensure that the population evolves in a more optimal direction at each iteration.</w:t>
      </w:r>
    </w:p>
    <w:p w14:paraId="5719ADFA" w14:textId="77777777" w:rsidR="00834231" w:rsidRPr="0069656F" w:rsidRDefault="00834231" w:rsidP="00834231">
      <w:pPr>
        <w:spacing w:before="240" w:after="240"/>
        <w:ind w:firstLine="420"/>
        <w:rPr>
          <w:rFonts w:asciiTheme="majorBidi" w:eastAsia="SimSun" w:hAnsiTheme="majorBidi" w:cstheme="majorBidi"/>
          <w:kern w:val="0"/>
          <w:szCs w:val="21"/>
        </w:rPr>
      </w:pPr>
      <w:r w:rsidRPr="0069656F">
        <w:rPr>
          <w:rFonts w:asciiTheme="majorBidi" w:eastAsia="SimSun" w:hAnsiTheme="majorBidi" w:cstheme="majorBidi"/>
          <w:kern w:val="0"/>
          <w:sz w:val="20"/>
          <w:szCs w:val="20"/>
        </w:rPr>
        <w:t xml:space="preserve">In this paper, the pseudo-code of the positive greedy selection mechanism for solving the minimum value problem, as an example, is shown in </w:t>
      </w:r>
      <w:r w:rsidRPr="0069656F">
        <w:rPr>
          <w:rFonts w:asciiTheme="majorBidi" w:eastAsia="SimSun" w:hAnsiTheme="majorBidi" w:cstheme="majorBidi"/>
          <w:b/>
          <w:bCs/>
          <w:kern w:val="0"/>
          <w:sz w:val="20"/>
          <w:szCs w:val="20"/>
        </w:rPr>
        <w:t>Algorithm 3</w:t>
      </w:r>
      <w:r w:rsidRPr="0069656F">
        <w:rPr>
          <w:rFonts w:asciiTheme="majorBidi" w:eastAsia="SimSun" w:hAnsiTheme="majorBidi" w:cstheme="majorBidi"/>
          <w:kern w:val="0"/>
          <w:sz w:val="20"/>
          <w:szCs w:val="20"/>
        </w:rPr>
        <w:t>.</w:t>
      </w:r>
      <w:r w:rsidRPr="0069656F">
        <w:rPr>
          <w:rFonts w:asciiTheme="majorBidi" w:eastAsia="SimSun" w:hAnsiTheme="majorBidi" w:cstheme="majorBidi"/>
          <w:kern w:val="0"/>
          <w:szCs w:val="21"/>
        </w:rPr>
        <w:t xml:space="preserve"> </w:t>
      </w: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8296"/>
      </w:tblGrid>
      <w:tr w:rsidR="00834231" w:rsidRPr="0069656F" w14:paraId="5E6B92DC" w14:textId="77777777" w:rsidTr="00CC3C43">
        <w:trPr>
          <w:jc w:val="center"/>
        </w:trPr>
        <w:tc>
          <w:tcPr>
            <w:tcW w:w="8296" w:type="dxa"/>
          </w:tcPr>
          <w:p w14:paraId="0F342491" w14:textId="77777777" w:rsidR="00834231" w:rsidRPr="0069656F" w:rsidRDefault="00834231" w:rsidP="0065681E">
            <w:pPr>
              <w:rPr>
                <w:rFonts w:asciiTheme="majorBidi" w:eastAsia="SimSun" w:hAnsiTheme="majorBidi" w:cstheme="majorBidi"/>
                <w:color w:val="FF0000"/>
                <w:sz w:val="20"/>
                <w:szCs w:val="20"/>
              </w:rPr>
            </w:pPr>
            <w:bookmarkStart w:id="3" w:name="_Hlk120975802"/>
            <w:r w:rsidRPr="0069656F">
              <w:rPr>
                <w:rFonts w:asciiTheme="majorBidi" w:hAnsiTheme="majorBidi" w:cstheme="majorBidi"/>
                <w:b/>
                <w:bCs/>
                <w:sz w:val="20"/>
                <w:szCs w:val="20"/>
              </w:rPr>
              <w:lastRenderedPageBreak/>
              <w:t>Algorithm 3</w:t>
            </w:r>
            <w:bookmarkEnd w:id="3"/>
            <w:r w:rsidRPr="0069656F">
              <w:rPr>
                <w:rFonts w:asciiTheme="majorBidi" w:hAnsiTheme="majorBidi" w:cstheme="majorBidi"/>
                <w:b/>
                <w:bCs/>
                <w:sz w:val="20"/>
                <w:szCs w:val="20"/>
              </w:rPr>
              <w:t xml:space="preserve"> </w:t>
            </w:r>
            <w:r w:rsidRPr="0069656F">
              <w:rPr>
                <w:rFonts w:asciiTheme="majorBidi" w:hAnsiTheme="majorBidi" w:cstheme="majorBidi"/>
                <w:sz w:val="20"/>
                <w:szCs w:val="20"/>
              </w:rPr>
              <w:t xml:space="preserve">Pseudo-code of </w:t>
            </w:r>
            <w:r w:rsidRPr="0069656F">
              <w:rPr>
                <w:rFonts w:asciiTheme="majorBidi" w:hAnsiTheme="majorBidi" w:cstheme="majorBidi"/>
                <w:kern w:val="0"/>
                <w:sz w:val="20"/>
                <w:szCs w:val="20"/>
              </w:rPr>
              <w:t xml:space="preserve">the </w:t>
            </w:r>
            <w:bookmarkStart w:id="4" w:name="_Hlk116667067"/>
            <w:r w:rsidRPr="0069656F">
              <w:rPr>
                <w:rFonts w:asciiTheme="majorBidi" w:hAnsiTheme="majorBidi" w:cstheme="majorBidi"/>
                <w:kern w:val="0"/>
                <w:sz w:val="20"/>
                <w:szCs w:val="20"/>
              </w:rPr>
              <w:t>positive greedy selection mechanism</w:t>
            </w:r>
            <w:bookmarkEnd w:id="4"/>
          </w:p>
        </w:tc>
      </w:tr>
      <w:tr w:rsidR="00834231" w:rsidRPr="0069656F" w14:paraId="65862870" w14:textId="77777777" w:rsidTr="00CC3C43">
        <w:trPr>
          <w:jc w:val="center"/>
        </w:trPr>
        <w:tc>
          <w:tcPr>
            <w:tcW w:w="8296" w:type="dxa"/>
          </w:tcPr>
          <w:p w14:paraId="5FEDE700" w14:textId="77777777" w:rsidR="00834231" w:rsidRPr="0069656F" w:rsidRDefault="00834231" w:rsidP="0065681E">
            <w:pPr>
              <w:autoSpaceDE w:val="0"/>
              <w:autoSpaceDN w:val="0"/>
              <w:adjustRightInd w:val="0"/>
              <w:rPr>
                <w:rFonts w:asciiTheme="majorBidi" w:hAnsiTheme="majorBidi" w:cstheme="majorBidi"/>
                <w:kern w:val="0"/>
                <w:sz w:val="20"/>
                <w:szCs w:val="20"/>
              </w:rPr>
            </w:pPr>
            <w:r w:rsidRPr="0069656F">
              <w:rPr>
                <w:rFonts w:asciiTheme="majorBidi" w:hAnsiTheme="majorBidi" w:cstheme="majorBidi"/>
                <w:color w:val="000000"/>
                <w:sz w:val="20"/>
                <w:szCs w:val="20"/>
              </w:rPr>
              <w:t>Initialize the</w:t>
            </w:r>
            <w:r w:rsidRPr="0069656F">
              <w:rPr>
                <w:rFonts w:asciiTheme="majorBidi" w:hAnsiTheme="majorBidi" w:cstheme="majorBidi"/>
                <w:kern w:val="0"/>
                <w:sz w:val="20"/>
                <w:szCs w:val="20"/>
              </w:rPr>
              <w:t xml:space="preserve"> rime population</w:t>
            </w:r>
            <w:r w:rsidRPr="0069656F">
              <w:rPr>
                <w:rFonts w:asciiTheme="majorBidi" w:hAnsiTheme="majorBidi" w:cstheme="majorBidi"/>
                <w:i/>
                <w:iCs/>
                <w:kern w:val="0"/>
                <w:sz w:val="20"/>
                <w:szCs w:val="20"/>
              </w:rPr>
              <w:t xml:space="preserve"> </w:t>
            </w:r>
            <m:oMath>
              <m:r>
                <w:rPr>
                  <w:rFonts w:ascii="Cambria Math" w:hAnsi="Cambria Math" w:cstheme="majorBidi"/>
                  <w:sz w:val="20"/>
                  <w:szCs w:val="20"/>
                </w:rPr>
                <m:t>R</m:t>
              </m:r>
            </m:oMath>
          </w:p>
          <w:p w14:paraId="44C3C61D" w14:textId="77777777" w:rsidR="00834231" w:rsidRPr="0069656F" w:rsidRDefault="00834231" w:rsidP="0065681E">
            <w:pPr>
              <w:autoSpaceDE w:val="0"/>
              <w:autoSpaceDN w:val="0"/>
              <w:adjustRightInd w:val="0"/>
              <w:rPr>
                <w:rFonts w:asciiTheme="majorBidi" w:hAnsiTheme="majorBidi" w:cstheme="majorBidi"/>
                <w:kern w:val="0"/>
                <w:sz w:val="20"/>
                <w:szCs w:val="20"/>
              </w:rPr>
            </w:pPr>
            <w:r w:rsidRPr="0069656F">
              <w:rPr>
                <w:rFonts w:asciiTheme="majorBidi" w:hAnsiTheme="majorBidi" w:cstheme="majorBidi"/>
                <w:kern w:val="0"/>
                <w:sz w:val="20"/>
                <w:szCs w:val="20"/>
              </w:rPr>
              <w:t>Get the current optimal agent and optimal fitness</w:t>
            </w:r>
          </w:p>
          <w:p w14:paraId="25941B95" w14:textId="77777777" w:rsidR="00834231" w:rsidRPr="0069656F" w:rsidRDefault="00834231" w:rsidP="0065681E">
            <w:pPr>
              <w:autoSpaceDE w:val="0"/>
              <w:autoSpaceDN w:val="0"/>
              <w:adjustRightInd w:val="0"/>
              <w:ind w:left="402" w:hangingChars="200" w:hanging="402"/>
              <w:rPr>
                <w:rFonts w:asciiTheme="majorBidi" w:hAnsiTheme="majorBidi" w:cstheme="majorBidi"/>
                <w:i/>
                <w:kern w:val="0"/>
                <w:sz w:val="20"/>
                <w:szCs w:val="20"/>
              </w:rPr>
            </w:pPr>
            <w:r w:rsidRPr="0069656F">
              <w:rPr>
                <w:rFonts w:asciiTheme="majorBidi" w:hAnsiTheme="majorBidi" w:cstheme="majorBidi"/>
                <w:b/>
                <w:bCs/>
                <w:color w:val="000000"/>
                <w:sz w:val="20"/>
                <w:szCs w:val="20"/>
              </w:rPr>
              <w:t xml:space="preserve">While </w:t>
            </w:r>
            <m:oMath>
              <m:r>
                <w:rPr>
                  <w:rFonts w:ascii="Cambria Math" w:hAnsi="Cambria Math" w:cstheme="majorBidi"/>
                  <w:color w:val="000000"/>
                  <w:sz w:val="20"/>
                  <w:szCs w:val="20"/>
                </w:rPr>
                <m:t>t</m:t>
              </m:r>
              <m:r>
                <w:rPr>
                  <w:rFonts w:ascii="Cambria Math" w:hAnsi="Cambria Math" w:cstheme="majorBidi"/>
                  <w:sz w:val="20"/>
                  <w:szCs w:val="20"/>
                </w:rPr>
                <m:t>≤T</m:t>
              </m:r>
            </m:oMath>
          </w:p>
          <w:p w14:paraId="3DF2DCD3" w14:textId="77777777" w:rsidR="00834231" w:rsidRPr="0069656F" w:rsidRDefault="00834231" w:rsidP="0065681E">
            <w:pPr>
              <w:autoSpaceDE w:val="0"/>
              <w:autoSpaceDN w:val="0"/>
              <w:adjustRightInd w:val="0"/>
              <w:rPr>
                <w:rFonts w:asciiTheme="majorBidi" w:hAnsiTheme="majorBidi" w:cstheme="majorBidi"/>
                <w:sz w:val="20"/>
                <w:szCs w:val="20"/>
              </w:rPr>
            </w:pPr>
            <w:r w:rsidRPr="0069656F">
              <w:rPr>
                <w:rFonts w:asciiTheme="majorBidi" w:hAnsiTheme="majorBidi" w:cstheme="majorBidi"/>
                <w:kern w:val="0"/>
                <w:sz w:val="20"/>
                <w:szCs w:val="20"/>
              </w:rPr>
              <w:t xml:space="preserve">       </w:t>
            </w:r>
            <w:r w:rsidRPr="0069656F">
              <w:rPr>
                <w:rFonts w:asciiTheme="majorBidi" w:hAnsiTheme="majorBidi" w:cstheme="majorBidi"/>
                <w:b/>
                <w:bCs/>
                <w:sz w:val="20"/>
                <w:szCs w:val="20"/>
              </w:rPr>
              <w:t>For</w:t>
            </w:r>
            <w:r w:rsidRPr="0069656F">
              <w:rPr>
                <w:rFonts w:asciiTheme="majorBidi" w:hAnsiTheme="majorBidi" w:cstheme="majorBidi"/>
                <w:sz w:val="20"/>
                <w:szCs w:val="20"/>
              </w:rPr>
              <w:t xml:space="preserve"> </w:t>
            </w:r>
            <m:oMath>
              <m:r>
                <w:rPr>
                  <w:rFonts w:ascii="Cambria Math" w:hAnsi="Cambria Math" w:cstheme="majorBidi"/>
                  <w:sz w:val="20"/>
                  <w:szCs w:val="20"/>
                </w:rPr>
                <m:t>i=1 :n</m:t>
              </m:r>
            </m:oMath>
          </w:p>
          <w:p w14:paraId="290E5F40" w14:textId="77777777" w:rsidR="00834231" w:rsidRPr="0069656F" w:rsidRDefault="00834231" w:rsidP="0065681E">
            <w:pPr>
              <w:autoSpaceDE w:val="0"/>
              <w:autoSpaceDN w:val="0"/>
              <w:adjustRightInd w:val="0"/>
              <w:ind w:firstLine="396"/>
              <w:rPr>
                <w:rFonts w:asciiTheme="majorBidi" w:hAnsiTheme="majorBidi" w:cstheme="majorBidi"/>
                <w:color w:val="3333FF"/>
                <w:sz w:val="20"/>
                <w:szCs w:val="20"/>
              </w:rPr>
            </w:pPr>
            <w:r w:rsidRPr="0069656F">
              <w:rPr>
                <w:rFonts w:asciiTheme="majorBidi" w:hAnsiTheme="majorBidi" w:cstheme="majorBidi"/>
                <w:iCs/>
                <w:color w:val="3333FF"/>
                <w:sz w:val="20"/>
                <w:szCs w:val="20"/>
              </w:rPr>
              <w:t xml:space="preserve">    </w:t>
            </w:r>
            <w:r w:rsidRPr="0069656F">
              <w:rPr>
                <w:rFonts w:asciiTheme="majorBidi" w:hAnsiTheme="majorBidi" w:cstheme="majorBidi"/>
                <w:b/>
                <w:bCs/>
                <w:color w:val="3333FF"/>
                <w:sz w:val="20"/>
                <w:szCs w:val="20"/>
              </w:rPr>
              <w:t>If</w:t>
            </w:r>
            <w:r w:rsidRPr="0069656F">
              <w:rPr>
                <w:rFonts w:asciiTheme="majorBidi" w:hAnsiTheme="majorBidi" w:cstheme="majorBidi"/>
                <w:color w:val="3333FF"/>
                <w:sz w:val="20"/>
                <w:szCs w:val="20"/>
              </w:rPr>
              <w:t xml:space="preserve"> </w:t>
            </w:r>
            <m:oMath>
              <m:r>
                <w:rPr>
                  <w:rFonts w:ascii="Cambria Math" w:hAnsi="Cambria Math" w:cstheme="majorBidi"/>
                  <w:color w:val="3333FF"/>
                  <w:sz w:val="20"/>
                  <w:szCs w:val="20"/>
                </w:rPr>
                <m:t>F(</m:t>
              </m:r>
              <m:sSubSup>
                <m:sSubSupPr>
                  <m:ctrlPr>
                    <w:rPr>
                      <w:rFonts w:ascii="Cambria Math" w:hAnsi="Cambria Math" w:cstheme="majorBidi"/>
                      <w:i/>
                      <w:color w:val="3333FF"/>
                      <w:sz w:val="20"/>
                      <w:szCs w:val="20"/>
                    </w:rPr>
                  </m:ctrlPr>
                </m:sSubSupPr>
                <m:e>
                  <m:r>
                    <w:rPr>
                      <w:rFonts w:ascii="Cambria Math" w:hAnsi="Cambria Math" w:cstheme="majorBidi"/>
                      <w:color w:val="3333FF"/>
                      <w:sz w:val="20"/>
                      <w:szCs w:val="20"/>
                    </w:rPr>
                    <m:t>R</m:t>
                  </m:r>
                </m:e>
                <m:sub>
                  <m:r>
                    <w:rPr>
                      <w:rFonts w:ascii="Cambria Math" w:hAnsi="Cambria Math" w:cstheme="majorBidi"/>
                      <w:color w:val="3333FF"/>
                      <w:sz w:val="20"/>
                      <w:szCs w:val="20"/>
                    </w:rPr>
                    <m:t>i</m:t>
                  </m:r>
                </m:sub>
                <m:sup>
                  <m:r>
                    <w:rPr>
                      <w:rFonts w:ascii="Cambria Math" w:hAnsi="Cambria Math" w:cstheme="majorBidi"/>
                      <w:color w:val="3333FF"/>
                      <w:sz w:val="20"/>
                      <w:szCs w:val="20"/>
                    </w:rPr>
                    <m:t>new</m:t>
                  </m:r>
                </m:sup>
              </m:sSubSup>
              <m:r>
                <w:rPr>
                  <w:rFonts w:ascii="Cambria Math" w:hAnsi="Cambria Math" w:cstheme="majorBidi"/>
                  <w:color w:val="3333FF"/>
                  <w:sz w:val="20"/>
                  <w:szCs w:val="20"/>
                </w:rPr>
                <m:t>)&lt;F(</m:t>
              </m:r>
              <m:sSub>
                <m:sSubPr>
                  <m:ctrlPr>
                    <w:rPr>
                      <w:rFonts w:ascii="Cambria Math" w:hAnsi="Cambria Math" w:cstheme="majorBidi"/>
                      <w:i/>
                      <w:color w:val="3333FF"/>
                      <w:sz w:val="20"/>
                      <w:szCs w:val="20"/>
                    </w:rPr>
                  </m:ctrlPr>
                </m:sSubPr>
                <m:e>
                  <m:r>
                    <w:rPr>
                      <w:rFonts w:ascii="Cambria Math" w:hAnsi="Cambria Math" w:cstheme="majorBidi"/>
                      <w:color w:val="3333FF"/>
                      <w:sz w:val="20"/>
                      <w:szCs w:val="20"/>
                    </w:rPr>
                    <m:t>R</m:t>
                  </m:r>
                </m:e>
                <m:sub>
                  <m:r>
                    <w:rPr>
                      <w:rFonts w:ascii="Cambria Math" w:hAnsi="Cambria Math" w:cstheme="majorBidi"/>
                      <w:color w:val="3333FF"/>
                      <w:sz w:val="20"/>
                      <w:szCs w:val="20"/>
                    </w:rPr>
                    <m:t>i</m:t>
                  </m:r>
                </m:sub>
              </m:sSub>
              <m:r>
                <w:rPr>
                  <w:rFonts w:ascii="Cambria Math" w:hAnsi="Cambria Math" w:cstheme="majorBidi"/>
                  <w:color w:val="3333FF"/>
                  <w:sz w:val="20"/>
                  <w:szCs w:val="20"/>
                </w:rPr>
                <m:t>)</m:t>
              </m:r>
            </m:oMath>
            <w:r w:rsidRPr="0069656F">
              <w:rPr>
                <w:rFonts w:asciiTheme="majorBidi" w:hAnsiTheme="majorBidi" w:cstheme="majorBidi"/>
                <w:color w:val="3333FF"/>
                <w:sz w:val="20"/>
                <w:szCs w:val="20"/>
              </w:rPr>
              <w:t xml:space="preserve">     // Compare fitness values</w:t>
            </w:r>
          </w:p>
          <w:p w14:paraId="2768D080" w14:textId="77777777" w:rsidR="00834231" w:rsidRPr="0069656F" w:rsidRDefault="00834231" w:rsidP="0065681E">
            <w:pPr>
              <w:autoSpaceDE w:val="0"/>
              <w:autoSpaceDN w:val="0"/>
              <w:adjustRightInd w:val="0"/>
              <w:ind w:firstLine="396"/>
              <w:rPr>
                <w:rFonts w:asciiTheme="majorBidi" w:hAnsiTheme="majorBidi" w:cstheme="majorBidi"/>
                <w:sz w:val="20"/>
                <w:szCs w:val="20"/>
              </w:rPr>
            </w:pPr>
            <w:r w:rsidRPr="0069656F">
              <w:rPr>
                <w:rFonts w:asciiTheme="majorBidi" w:hAnsiTheme="majorBidi" w:cstheme="majorBidi"/>
                <w:sz w:val="20"/>
                <w:szCs w:val="20"/>
              </w:rPr>
              <w:t xml:space="preserve">         </w:t>
            </w:r>
            <m:oMath>
              <m:r>
                <w:rPr>
                  <w:rFonts w:ascii="Cambria Math" w:hAnsi="Cambria Math" w:cstheme="majorBidi"/>
                  <w:sz w:val="20"/>
                  <w:szCs w:val="20"/>
                </w:rPr>
                <m:t>F(</m:t>
              </m:r>
              <m:sSub>
                <m:sSubPr>
                  <m:ctrlPr>
                    <w:rPr>
                      <w:rFonts w:ascii="Cambria Math" w:hAnsi="Cambria Math" w:cstheme="majorBidi"/>
                      <w:i/>
                      <w:sz w:val="20"/>
                      <w:szCs w:val="20"/>
                    </w:rPr>
                  </m:ctrlPr>
                </m:sSubPr>
                <m:e>
                  <m:r>
                    <w:rPr>
                      <w:rFonts w:ascii="Cambria Math" w:hAnsi="Cambria Math" w:cstheme="majorBidi"/>
                      <w:sz w:val="20"/>
                      <w:szCs w:val="20"/>
                    </w:rPr>
                    <m:t>R</m:t>
                  </m:r>
                </m:e>
                <m:sub>
                  <m:r>
                    <w:rPr>
                      <w:rFonts w:ascii="Cambria Math" w:hAnsi="Cambria Math" w:cstheme="majorBidi"/>
                      <w:sz w:val="20"/>
                      <w:szCs w:val="20"/>
                    </w:rPr>
                    <m:t>i</m:t>
                  </m:r>
                </m:sub>
              </m:sSub>
              <m:r>
                <w:rPr>
                  <w:rFonts w:ascii="Cambria Math" w:hAnsi="Cambria Math" w:cstheme="majorBidi"/>
                  <w:sz w:val="20"/>
                  <w:szCs w:val="20"/>
                </w:rPr>
                <m:t>)</m:t>
              </m:r>
            </m:oMath>
            <w:r w:rsidRPr="0069656F">
              <w:rPr>
                <w:rFonts w:asciiTheme="majorBidi" w:hAnsiTheme="majorBidi" w:cstheme="majorBidi"/>
                <w:sz w:val="20"/>
                <w:szCs w:val="20"/>
              </w:rPr>
              <w:t xml:space="preserve"> = </w:t>
            </w:r>
            <m:oMath>
              <m:r>
                <w:rPr>
                  <w:rFonts w:ascii="Cambria Math" w:hAnsi="Cambria Math" w:cstheme="majorBidi"/>
                  <w:sz w:val="20"/>
                  <w:szCs w:val="20"/>
                </w:rPr>
                <m:t>F(</m:t>
              </m:r>
              <m:sSubSup>
                <m:sSubSupPr>
                  <m:ctrlPr>
                    <w:rPr>
                      <w:rFonts w:ascii="Cambria Math" w:hAnsi="Cambria Math" w:cstheme="majorBidi"/>
                      <w:i/>
                      <w:sz w:val="20"/>
                      <w:szCs w:val="20"/>
                    </w:rPr>
                  </m:ctrlPr>
                </m:sSubSupPr>
                <m:e>
                  <m:r>
                    <w:rPr>
                      <w:rFonts w:ascii="Cambria Math" w:hAnsi="Cambria Math" w:cstheme="majorBidi"/>
                      <w:sz w:val="20"/>
                      <w:szCs w:val="20"/>
                    </w:rPr>
                    <m:t>R</m:t>
                  </m:r>
                </m:e>
                <m:sub>
                  <m:r>
                    <w:rPr>
                      <w:rFonts w:ascii="Cambria Math" w:hAnsi="Cambria Math" w:cstheme="majorBidi"/>
                      <w:sz w:val="20"/>
                      <w:szCs w:val="20"/>
                    </w:rPr>
                    <m:t>i</m:t>
                  </m:r>
                </m:sub>
                <m:sup>
                  <m:r>
                    <w:rPr>
                      <w:rFonts w:ascii="Cambria Math" w:hAnsi="Cambria Math" w:cstheme="majorBidi"/>
                      <w:sz w:val="20"/>
                      <w:szCs w:val="20"/>
                    </w:rPr>
                    <m:t>new</m:t>
                  </m:r>
                </m:sup>
              </m:sSubSup>
              <m:r>
                <w:rPr>
                  <w:rFonts w:ascii="Cambria Math" w:hAnsi="Cambria Math" w:cstheme="majorBidi"/>
                  <w:sz w:val="20"/>
                  <w:szCs w:val="20"/>
                </w:rPr>
                <m:t>)</m:t>
              </m:r>
            </m:oMath>
            <w:r w:rsidRPr="0069656F">
              <w:rPr>
                <w:rFonts w:asciiTheme="majorBidi" w:hAnsiTheme="majorBidi" w:cstheme="majorBidi"/>
                <w:sz w:val="20"/>
                <w:szCs w:val="20"/>
              </w:rPr>
              <w:t xml:space="preserve">  // Replace fitness values</w:t>
            </w:r>
          </w:p>
          <w:p w14:paraId="7B138574" w14:textId="77777777" w:rsidR="00834231" w:rsidRPr="0069656F" w:rsidRDefault="00834231" w:rsidP="0065681E">
            <w:pPr>
              <w:autoSpaceDE w:val="0"/>
              <w:autoSpaceDN w:val="0"/>
              <w:adjustRightInd w:val="0"/>
              <w:ind w:firstLine="396"/>
              <w:rPr>
                <w:rFonts w:asciiTheme="majorBidi" w:hAnsiTheme="majorBidi" w:cstheme="majorBidi"/>
                <w:sz w:val="20"/>
                <w:szCs w:val="20"/>
              </w:rPr>
            </w:pPr>
            <w:r w:rsidRPr="0069656F">
              <w:rPr>
                <w:rFonts w:asciiTheme="majorBidi" w:hAnsiTheme="majorBidi" w:cstheme="majorBidi"/>
                <w:sz w:val="20"/>
                <w:szCs w:val="20"/>
              </w:rPr>
              <w:t xml:space="preserve">         </w:t>
            </w:r>
            <m:oMath>
              <m:sSub>
                <m:sSubPr>
                  <m:ctrlPr>
                    <w:rPr>
                      <w:rFonts w:ascii="Cambria Math" w:hAnsi="Cambria Math" w:cstheme="majorBidi"/>
                      <w:i/>
                      <w:sz w:val="20"/>
                      <w:szCs w:val="20"/>
                    </w:rPr>
                  </m:ctrlPr>
                </m:sSubPr>
                <m:e>
                  <m:r>
                    <w:rPr>
                      <w:rFonts w:ascii="Cambria Math" w:hAnsi="Cambria Math" w:cstheme="majorBidi"/>
                      <w:sz w:val="20"/>
                      <w:szCs w:val="20"/>
                    </w:rPr>
                    <m:t>R</m:t>
                  </m:r>
                </m:e>
                <m:sub>
                  <m:r>
                    <w:rPr>
                      <w:rFonts w:ascii="Cambria Math" w:hAnsi="Cambria Math" w:cstheme="majorBidi"/>
                      <w:sz w:val="20"/>
                      <w:szCs w:val="20"/>
                    </w:rPr>
                    <m:t>i</m:t>
                  </m:r>
                </m:sub>
              </m:sSub>
            </m:oMath>
            <w:r w:rsidRPr="0069656F">
              <w:rPr>
                <w:rFonts w:asciiTheme="majorBidi" w:hAnsiTheme="majorBidi" w:cstheme="majorBidi"/>
                <w:sz w:val="20"/>
                <w:szCs w:val="20"/>
              </w:rPr>
              <w:t xml:space="preserve"> = </w:t>
            </w:r>
            <m:oMath>
              <m:sSubSup>
                <m:sSubSupPr>
                  <m:ctrlPr>
                    <w:rPr>
                      <w:rFonts w:ascii="Cambria Math" w:hAnsi="Cambria Math" w:cstheme="majorBidi"/>
                      <w:i/>
                      <w:sz w:val="20"/>
                      <w:szCs w:val="20"/>
                    </w:rPr>
                  </m:ctrlPr>
                </m:sSubSupPr>
                <m:e>
                  <m:r>
                    <w:rPr>
                      <w:rFonts w:ascii="Cambria Math" w:hAnsi="Cambria Math" w:cstheme="majorBidi"/>
                      <w:sz w:val="20"/>
                      <w:szCs w:val="20"/>
                    </w:rPr>
                    <m:t>R</m:t>
                  </m:r>
                </m:e>
                <m:sub>
                  <m:r>
                    <w:rPr>
                      <w:rFonts w:ascii="Cambria Math" w:hAnsi="Cambria Math" w:cstheme="majorBidi"/>
                      <w:sz w:val="20"/>
                      <w:szCs w:val="20"/>
                    </w:rPr>
                    <m:t>i</m:t>
                  </m:r>
                </m:sub>
                <m:sup>
                  <m:r>
                    <w:rPr>
                      <w:rFonts w:ascii="Cambria Math" w:hAnsi="Cambria Math" w:cstheme="majorBidi"/>
                      <w:sz w:val="20"/>
                      <w:szCs w:val="20"/>
                    </w:rPr>
                    <m:t>new</m:t>
                  </m:r>
                </m:sup>
              </m:sSubSup>
            </m:oMath>
            <w:r w:rsidRPr="0069656F">
              <w:rPr>
                <w:rFonts w:asciiTheme="majorBidi" w:hAnsiTheme="majorBidi" w:cstheme="majorBidi"/>
                <w:sz w:val="20"/>
                <w:szCs w:val="20"/>
              </w:rPr>
              <w:t xml:space="preserve">        // Replace the current agent</w:t>
            </w:r>
          </w:p>
          <w:p w14:paraId="36F3B3DE" w14:textId="77777777" w:rsidR="00834231" w:rsidRPr="0069656F" w:rsidRDefault="00834231" w:rsidP="0065681E">
            <w:pPr>
              <w:autoSpaceDE w:val="0"/>
              <w:autoSpaceDN w:val="0"/>
              <w:adjustRightInd w:val="0"/>
              <w:ind w:firstLine="396"/>
              <w:rPr>
                <w:rFonts w:asciiTheme="majorBidi" w:hAnsiTheme="majorBidi" w:cstheme="majorBidi"/>
                <w:color w:val="3333FF"/>
                <w:sz w:val="20"/>
                <w:szCs w:val="20"/>
              </w:rPr>
            </w:pPr>
            <w:r w:rsidRPr="0069656F">
              <w:rPr>
                <w:rFonts w:asciiTheme="majorBidi" w:hAnsiTheme="majorBidi" w:cstheme="majorBidi"/>
                <w:color w:val="3333FF"/>
                <w:sz w:val="20"/>
                <w:szCs w:val="20"/>
              </w:rPr>
              <w:t xml:space="preserve">         </w:t>
            </w:r>
            <w:r w:rsidRPr="0069656F">
              <w:rPr>
                <w:rFonts w:asciiTheme="majorBidi" w:hAnsiTheme="majorBidi" w:cstheme="majorBidi"/>
                <w:b/>
                <w:bCs/>
                <w:color w:val="3333FF"/>
                <w:sz w:val="20"/>
                <w:szCs w:val="20"/>
              </w:rPr>
              <w:t xml:space="preserve">If </w:t>
            </w:r>
            <m:oMath>
              <m:r>
                <w:rPr>
                  <w:rFonts w:ascii="Cambria Math" w:hAnsi="Cambria Math" w:cstheme="majorBidi"/>
                  <w:color w:val="3333FF"/>
                  <w:sz w:val="20"/>
                  <w:szCs w:val="20"/>
                </w:rPr>
                <m:t>F(</m:t>
              </m:r>
              <m:sSubSup>
                <m:sSubSupPr>
                  <m:ctrlPr>
                    <w:rPr>
                      <w:rFonts w:ascii="Cambria Math" w:hAnsi="Cambria Math" w:cstheme="majorBidi"/>
                      <w:i/>
                      <w:color w:val="3333FF"/>
                      <w:sz w:val="20"/>
                      <w:szCs w:val="20"/>
                    </w:rPr>
                  </m:ctrlPr>
                </m:sSubSupPr>
                <m:e>
                  <m:r>
                    <w:rPr>
                      <w:rFonts w:ascii="Cambria Math" w:hAnsi="Cambria Math" w:cstheme="majorBidi"/>
                      <w:color w:val="3333FF"/>
                      <w:sz w:val="20"/>
                      <w:szCs w:val="20"/>
                    </w:rPr>
                    <m:t>R</m:t>
                  </m:r>
                </m:e>
                <m:sub>
                  <m:r>
                    <w:rPr>
                      <w:rFonts w:ascii="Cambria Math" w:hAnsi="Cambria Math" w:cstheme="majorBidi"/>
                      <w:color w:val="3333FF"/>
                      <w:sz w:val="20"/>
                      <w:szCs w:val="20"/>
                    </w:rPr>
                    <m:t>i</m:t>
                  </m:r>
                </m:sub>
                <m:sup>
                  <m:r>
                    <w:rPr>
                      <w:rFonts w:ascii="Cambria Math" w:hAnsi="Cambria Math" w:cstheme="majorBidi"/>
                      <w:color w:val="3333FF"/>
                      <w:sz w:val="20"/>
                      <w:szCs w:val="20"/>
                    </w:rPr>
                    <m:t>new</m:t>
                  </m:r>
                </m:sup>
              </m:sSubSup>
              <m:r>
                <w:rPr>
                  <w:rFonts w:ascii="Cambria Math" w:hAnsi="Cambria Math" w:cstheme="majorBidi"/>
                  <w:color w:val="3333FF"/>
                  <w:sz w:val="20"/>
                  <w:szCs w:val="20"/>
                </w:rPr>
                <m:t>)&lt;F(</m:t>
              </m:r>
              <m:sSub>
                <m:sSubPr>
                  <m:ctrlPr>
                    <w:rPr>
                      <w:rFonts w:ascii="Cambria Math" w:hAnsi="Cambria Math" w:cstheme="majorBidi"/>
                      <w:i/>
                      <w:color w:val="3333FF"/>
                      <w:sz w:val="20"/>
                      <w:szCs w:val="20"/>
                    </w:rPr>
                  </m:ctrlPr>
                </m:sSubPr>
                <m:e>
                  <m:r>
                    <w:rPr>
                      <w:rFonts w:ascii="Cambria Math" w:hAnsi="Cambria Math" w:cstheme="majorBidi"/>
                      <w:color w:val="3333FF"/>
                      <w:sz w:val="20"/>
                      <w:szCs w:val="20"/>
                    </w:rPr>
                    <m:t>R</m:t>
                  </m:r>
                </m:e>
                <m:sub>
                  <m:r>
                    <w:rPr>
                      <w:rFonts w:ascii="Cambria Math" w:hAnsi="Cambria Math" w:cstheme="majorBidi"/>
                      <w:color w:val="3333FF"/>
                      <w:sz w:val="20"/>
                      <w:szCs w:val="20"/>
                    </w:rPr>
                    <m:t>best</m:t>
                  </m:r>
                </m:sub>
              </m:sSub>
              <m:r>
                <w:rPr>
                  <w:rFonts w:ascii="Cambria Math" w:hAnsi="Cambria Math" w:cstheme="majorBidi"/>
                  <w:color w:val="3333FF"/>
                  <w:sz w:val="20"/>
                  <w:szCs w:val="20"/>
                </w:rPr>
                <m:t>)</m:t>
              </m:r>
            </m:oMath>
            <w:r w:rsidRPr="0069656F">
              <w:rPr>
                <w:rFonts w:asciiTheme="majorBidi" w:hAnsiTheme="majorBidi" w:cstheme="majorBidi"/>
                <w:color w:val="3333FF"/>
                <w:sz w:val="20"/>
                <w:szCs w:val="20"/>
              </w:rPr>
              <w:t xml:space="preserve">  // Compare</w:t>
            </w:r>
            <w:r w:rsidRPr="0069656F">
              <w:rPr>
                <w:rFonts w:asciiTheme="majorBidi" w:hAnsiTheme="majorBidi" w:cstheme="majorBidi"/>
                <w:color w:val="3333FF"/>
                <w:kern w:val="0"/>
                <w:sz w:val="20"/>
                <w:szCs w:val="20"/>
              </w:rPr>
              <w:t xml:space="preserve"> optimal fitness </w:t>
            </w:r>
            <w:r w:rsidRPr="0069656F">
              <w:rPr>
                <w:rFonts w:asciiTheme="majorBidi" w:hAnsiTheme="majorBidi" w:cstheme="majorBidi"/>
                <w:color w:val="3333FF"/>
                <w:sz w:val="20"/>
                <w:szCs w:val="20"/>
              </w:rPr>
              <w:t>values</w:t>
            </w:r>
          </w:p>
          <w:p w14:paraId="3E4827E3" w14:textId="77777777" w:rsidR="00834231" w:rsidRPr="0069656F" w:rsidRDefault="00834231" w:rsidP="0065681E">
            <w:pPr>
              <w:autoSpaceDE w:val="0"/>
              <w:autoSpaceDN w:val="0"/>
              <w:adjustRightInd w:val="0"/>
              <w:ind w:firstLine="396"/>
              <w:rPr>
                <w:rFonts w:asciiTheme="majorBidi" w:hAnsiTheme="majorBidi" w:cstheme="majorBidi"/>
                <w:sz w:val="20"/>
                <w:szCs w:val="20"/>
              </w:rPr>
            </w:pPr>
            <w:r w:rsidRPr="0069656F">
              <w:rPr>
                <w:rFonts w:asciiTheme="majorBidi" w:hAnsiTheme="majorBidi" w:cstheme="majorBidi"/>
                <w:b/>
                <w:bCs/>
                <w:sz w:val="20"/>
                <w:szCs w:val="20"/>
              </w:rPr>
              <w:t xml:space="preserve">            </w:t>
            </w:r>
            <m:oMath>
              <m:r>
                <w:rPr>
                  <w:rFonts w:ascii="Cambria Math" w:hAnsi="Cambria Math" w:cstheme="majorBidi"/>
                  <w:sz w:val="20"/>
                  <w:szCs w:val="20"/>
                </w:rPr>
                <m:t>F(</m:t>
              </m:r>
              <m:sSub>
                <m:sSubPr>
                  <m:ctrlPr>
                    <w:rPr>
                      <w:rFonts w:ascii="Cambria Math" w:hAnsi="Cambria Math" w:cstheme="majorBidi"/>
                      <w:i/>
                      <w:sz w:val="20"/>
                      <w:szCs w:val="20"/>
                    </w:rPr>
                  </m:ctrlPr>
                </m:sSubPr>
                <m:e>
                  <m:r>
                    <w:rPr>
                      <w:rFonts w:ascii="Cambria Math" w:hAnsi="Cambria Math" w:cstheme="majorBidi"/>
                      <w:sz w:val="20"/>
                      <w:szCs w:val="20"/>
                    </w:rPr>
                    <m:t>R</m:t>
                  </m:r>
                </m:e>
                <m:sub>
                  <m:r>
                    <w:rPr>
                      <w:rFonts w:ascii="Cambria Math" w:hAnsi="Cambria Math" w:cstheme="majorBidi"/>
                      <w:sz w:val="20"/>
                      <w:szCs w:val="20"/>
                    </w:rPr>
                    <m:t>best</m:t>
                  </m:r>
                </m:sub>
              </m:sSub>
              <m:r>
                <w:rPr>
                  <w:rFonts w:ascii="Cambria Math" w:hAnsi="Cambria Math" w:cstheme="majorBidi"/>
                  <w:sz w:val="20"/>
                  <w:szCs w:val="20"/>
                </w:rPr>
                <m:t>)</m:t>
              </m:r>
            </m:oMath>
            <w:r w:rsidRPr="0069656F">
              <w:rPr>
                <w:rFonts w:asciiTheme="majorBidi" w:hAnsiTheme="majorBidi" w:cstheme="majorBidi"/>
                <w:sz w:val="20"/>
                <w:szCs w:val="20"/>
              </w:rPr>
              <w:t xml:space="preserve"> = </w:t>
            </w:r>
            <m:oMath>
              <m:r>
                <w:rPr>
                  <w:rFonts w:ascii="Cambria Math" w:hAnsi="Cambria Math" w:cstheme="majorBidi"/>
                  <w:sz w:val="20"/>
                  <w:szCs w:val="20"/>
                </w:rPr>
                <m:t>F(</m:t>
              </m:r>
              <m:sSubSup>
                <m:sSubSupPr>
                  <m:ctrlPr>
                    <w:rPr>
                      <w:rFonts w:ascii="Cambria Math" w:hAnsi="Cambria Math" w:cstheme="majorBidi"/>
                      <w:i/>
                      <w:sz w:val="20"/>
                      <w:szCs w:val="20"/>
                    </w:rPr>
                  </m:ctrlPr>
                </m:sSubSupPr>
                <m:e>
                  <m:r>
                    <w:rPr>
                      <w:rFonts w:ascii="Cambria Math" w:hAnsi="Cambria Math" w:cstheme="majorBidi"/>
                      <w:sz w:val="20"/>
                      <w:szCs w:val="20"/>
                    </w:rPr>
                    <m:t>R</m:t>
                  </m:r>
                </m:e>
                <m:sub>
                  <m:r>
                    <w:rPr>
                      <w:rFonts w:ascii="Cambria Math" w:hAnsi="Cambria Math" w:cstheme="majorBidi"/>
                      <w:sz w:val="20"/>
                      <w:szCs w:val="20"/>
                    </w:rPr>
                    <m:t>i</m:t>
                  </m:r>
                </m:sub>
                <m:sup>
                  <m:r>
                    <w:rPr>
                      <w:rFonts w:ascii="Cambria Math" w:hAnsi="Cambria Math" w:cstheme="majorBidi"/>
                      <w:sz w:val="20"/>
                      <w:szCs w:val="20"/>
                    </w:rPr>
                    <m:t>new</m:t>
                  </m:r>
                </m:sup>
              </m:sSubSup>
              <m:r>
                <w:rPr>
                  <w:rFonts w:ascii="Cambria Math" w:hAnsi="Cambria Math" w:cstheme="majorBidi"/>
                  <w:sz w:val="20"/>
                  <w:szCs w:val="20"/>
                </w:rPr>
                <m:t>)</m:t>
              </m:r>
            </m:oMath>
            <w:r w:rsidRPr="0069656F">
              <w:rPr>
                <w:rFonts w:asciiTheme="majorBidi" w:hAnsiTheme="majorBidi" w:cstheme="majorBidi"/>
                <w:sz w:val="20"/>
                <w:szCs w:val="20"/>
              </w:rPr>
              <w:t xml:space="preserve"> // Record </w:t>
            </w:r>
            <w:r w:rsidRPr="0069656F">
              <w:rPr>
                <w:rFonts w:asciiTheme="majorBidi" w:hAnsiTheme="majorBidi" w:cstheme="majorBidi"/>
                <w:kern w:val="0"/>
                <w:sz w:val="20"/>
                <w:szCs w:val="20"/>
              </w:rPr>
              <w:t xml:space="preserve">optimal fitness </w:t>
            </w:r>
            <w:r w:rsidRPr="0069656F">
              <w:rPr>
                <w:rFonts w:asciiTheme="majorBidi" w:hAnsiTheme="majorBidi" w:cstheme="majorBidi"/>
                <w:sz w:val="20"/>
                <w:szCs w:val="20"/>
              </w:rPr>
              <w:t>values</w:t>
            </w:r>
          </w:p>
          <w:p w14:paraId="712EF9F1" w14:textId="77777777" w:rsidR="00834231" w:rsidRPr="0069656F" w:rsidRDefault="00834231" w:rsidP="0065681E">
            <w:pPr>
              <w:autoSpaceDE w:val="0"/>
              <w:autoSpaceDN w:val="0"/>
              <w:adjustRightInd w:val="0"/>
              <w:ind w:firstLine="396"/>
              <w:rPr>
                <w:rFonts w:asciiTheme="majorBidi" w:hAnsiTheme="majorBidi" w:cstheme="majorBidi"/>
                <w:b/>
                <w:bCs/>
                <w:sz w:val="20"/>
                <w:szCs w:val="20"/>
              </w:rPr>
            </w:pPr>
            <w:r w:rsidRPr="0069656F">
              <w:rPr>
                <w:rFonts w:asciiTheme="majorBidi" w:hAnsiTheme="majorBidi" w:cstheme="majorBidi"/>
                <w:sz w:val="20"/>
                <w:szCs w:val="20"/>
              </w:rPr>
              <w:t xml:space="preserve">            </w:t>
            </w:r>
            <m:oMath>
              <m:sSub>
                <m:sSubPr>
                  <m:ctrlPr>
                    <w:rPr>
                      <w:rFonts w:ascii="Cambria Math" w:hAnsi="Cambria Math" w:cstheme="majorBidi"/>
                      <w:i/>
                      <w:sz w:val="20"/>
                      <w:szCs w:val="20"/>
                    </w:rPr>
                  </m:ctrlPr>
                </m:sSubPr>
                <m:e>
                  <m:r>
                    <w:rPr>
                      <w:rFonts w:ascii="Cambria Math" w:hAnsi="Cambria Math" w:cstheme="majorBidi"/>
                      <w:sz w:val="20"/>
                      <w:szCs w:val="20"/>
                    </w:rPr>
                    <m:t>R</m:t>
                  </m:r>
                </m:e>
                <m:sub>
                  <m:r>
                    <w:rPr>
                      <w:rFonts w:ascii="Cambria Math" w:hAnsi="Cambria Math" w:cstheme="majorBidi"/>
                      <w:sz w:val="20"/>
                      <w:szCs w:val="20"/>
                    </w:rPr>
                    <m:t>best</m:t>
                  </m:r>
                </m:sub>
              </m:sSub>
            </m:oMath>
            <w:r w:rsidRPr="0069656F">
              <w:rPr>
                <w:rFonts w:asciiTheme="majorBidi" w:hAnsiTheme="majorBidi" w:cstheme="majorBidi"/>
                <w:sz w:val="20"/>
                <w:szCs w:val="20"/>
              </w:rPr>
              <w:t xml:space="preserve"> = </w:t>
            </w:r>
            <m:oMath>
              <m:sSubSup>
                <m:sSubSupPr>
                  <m:ctrlPr>
                    <w:rPr>
                      <w:rFonts w:ascii="Cambria Math" w:hAnsi="Cambria Math" w:cstheme="majorBidi"/>
                      <w:i/>
                      <w:sz w:val="20"/>
                      <w:szCs w:val="20"/>
                    </w:rPr>
                  </m:ctrlPr>
                </m:sSubSupPr>
                <m:e>
                  <m:r>
                    <w:rPr>
                      <w:rFonts w:ascii="Cambria Math" w:hAnsi="Cambria Math" w:cstheme="majorBidi"/>
                      <w:sz w:val="20"/>
                      <w:szCs w:val="20"/>
                    </w:rPr>
                    <m:t>R</m:t>
                  </m:r>
                </m:e>
                <m:sub>
                  <m:r>
                    <w:rPr>
                      <w:rFonts w:ascii="Cambria Math" w:hAnsi="Cambria Math" w:cstheme="majorBidi"/>
                      <w:sz w:val="20"/>
                      <w:szCs w:val="20"/>
                    </w:rPr>
                    <m:t>i</m:t>
                  </m:r>
                </m:sub>
                <m:sup>
                  <m:r>
                    <w:rPr>
                      <w:rFonts w:ascii="Cambria Math" w:hAnsi="Cambria Math" w:cstheme="majorBidi"/>
                      <w:sz w:val="20"/>
                      <w:szCs w:val="20"/>
                    </w:rPr>
                    <m:t>new</m:t>
                  </m:r>
                </m:sup>
              </m:sSubSup>
            </m:oMath>
            <w:r w:rsidRPr="0069656F">
              <w:rPr>
                <w:rFonts w:asciiTheme="majorBidi" w:hAnsiTheme="majorBidi" w:cstheme="majorBidi"/>
                <w:sz w:val="20"/>
                <w:szCs w:val="20"/>
              </w:rPr>
              <w:t xml:space="preserve">       // Record the current </w:t>
            </w:r>
            <w:r w:rsidRPr="0069656F">
              <w:rPr>
                <w:rFonts w:asciiTheme="majorBidi" w:hAnsiTheme="majorBidi" w:cstheme="majorBidi"/>
                <w:kern w:val="0"/>
                <w:sz w:val="20"/>
                <w:szCs w:val="20"/>
              </w:rPr>
              <w:t xml:space="preserve">optimal </w:t>
            </w:r>
            <w:r w:rsidRPr="0069656F">
              <w:rPr>
                <w:rFonts w:asciiTheme="majorBidi" w:hAnsiTheme="majorBidi" w:cstheme="majorBidi"/>
                <w:sz w:val="20"/>
                <w:szCs w:val="20"/>
              </w:rPr>
              <w:t>agent</w:t>
            </w:r>
          </w:p>
          <w:p w14:paraId="32378185" w14:textId="77777777" w:rsidR="00834231" w:rsidRPr="0069656F" w:rsidRDefault="00834231" w:rsidP="0065681E">
            <w:pPr>
              <w:autoSpaceDE w:val="0"/>
              <w:autoSpaceDN w:val="0"/>
              <w:adjustRightInd w:val="0"/>
              <w:ind w:firstLine="396"/>
              <w:rPr>
                <w:rFonts w:asciiTheme="majorBidi" w:hAnsiTheme="majorBidi" w:cstheme="majorBidi"/>
                <w:color w:val="000000"/>
                <w:sz w:val="20"/>
                <w:szCs w:val="20"/>
              </w:rPr>
            </w:pPr>
            <w:r w:rsidRPr="0069656F">
              <w:rPr>
                <w:rFonts w:asciiTheme="majorBidi" w:hAnsiTheme="majorBidi" w:cstheme="majorBidi"/>
                <w:b/>
                <w:bCs/>
                <w:color w:val="000000"/>
                <w:sz w:val="20"/>
                <w:szCs w:val="20"/>
              </w:rPr>
              <w:t xml:space="preserve">         End If</w:t>
            </w:r>
          </w:p>
          <w:p w14:paraId="1670A59C" w14:textId="77777777" w:rsidR="00834231" w:rsidRPr="0069656F" w:rsidRDefault="00834231" w:rsidP="0065681E">
            <w:pPr>
              <w:autoSpaceDE w:val="0"/>
              <w:autoSpaceDN w:val="0"/>
              <w:adjustRightInd w:val="0"/>
              <w:ind w:firstLine="396"/>
              <w:rPr>
                <w:rFonts w:asciiTheme="majorBidi" w:hAnsiTheme="majorBidi" w:cstheme="majorBidi"/>
                <w:b/>
                <w:bCs/>
                <w:color w:val="000000"/>
                <w:sz w:val="20"/>
                <w:szCs w:val="20"/>
              </w:rPr>
            </w:pPr>
            <w:r w:rsidRPr="0069656F">
              <w:rPr>
                <w:rFonts w:asciiTheme="majorBidi" w:hAnsiTheme="majorBidi" w:cstheme="majorBidi"/>
                <w:iCs/>
                <w:color w:val="000000"/>
                <w:sz w:val="20"/>
                <w:szCs w:val="20"/>
              </w:rPr>
              <w:t xml:space="preserve">    </w:t>
            </w:r>
            <w:r w:rsidRPr="0069656F">
              <w:rPr>
                <w:rFonts w:asciiTheme="majorBidi" w:hAnsiTheme="majorBidi" w:cstheme="majorBidi"/>
                <w:b/>
                <w:bCs/>
                <w:color w:val="000000"/>
                <w:sz w:val="20"/>
                <w:szCs w:val="20"/>
              </w:rPr>
              <w:t>End If</w:t>
            </w:r>
          </w:p>
          <w:p w14:paraId="7A8E006D" w14:textId="77777777" w:rsidR="00834231" w:rsidRPr="0069656F" w:rsidRDefault="00834231" w:rsidP="0065681E">
            <w:pPr>
              <w:ind w:firstLine="420"/>
              <w:rPr>
                <w:rFonts w:asciiTheme="majorBidi" w:hAnsiTheme="majorBidi" w:cstheme="majorBidi"/>
                <w:b/>
                <w:bCs/>
                <w:sz w:val="20"/>
                <w:szCs w:val="20"/>
              </w:rPr>
            </w:pPr>
            <w:r w:rsidRPr="0069656F">
              <w:rPr>
                <w:rFonts w:asciiTheme="majorBidi" w:hAnsiTheme="majorBidi" w:cstheme="majorBidi"/>
                <w:b/>
                <w:bCs/>
                <w:sz w:val="20"/>
                <w:szCs w:val="20"/>
              </w:rPr>
              <w:t>End For</w:t>
            </w:r>
          </w:p>
          <w:p w14:paraId="34B33CA0" w14:textId="77777777" w:rsidR="00834231" w:rsidRPr="0069656F" w:rsidRDefault="00834231" w:rsidP="0065681E">
            <w:pPr>
              <w:autoSpaceDE w:val="0"/>
              <w:autoSpaceDN w:val="0"/>
              <w:adjustRightInd w:val="0"/>
              <w:ind w:firstLineChars="200" w:firstLine="400"/>
              <w:rPr>
                <w:rFonts w:asciiTheme="majorBidi" w:hAnsiTheme="majorBidi" w:cstheme="majorBidi"/>
                <w:kern w:val="0"/>
                <w:sz w:val="20"/>
                <w:szCs w:val="20"/>
              </w:rPr>
            </w:pPr>
            <m:oMath>
              <m:r>
                <w:rPr>
                  <w:rFonts w:ascii="Cambria Math" w:hAnsi="Cambria Math" w:cstheme="majorBidi"/>
                  <w:sz w:val="20"/>
                  <w:szCs w:val="20"/>
                </w:rPr>
                <m:t>t=t+1</m:t>
              </m:r>
            </m:oMath>
            <w:r w:rsidRPr="0069656F">
              <w:rPr>
                <w:rFonts w:asciiTheme="majorBidi" w:hAnsiTheme="majorBidi" w:cstheme="majorBidi"/>
                <w:kern w:val="0"/>
                <w:sz w:val="20"/>
                <w:szCs w:val="20"/>
              </w:rPr>
              <w:t xml:space="preserve"> </w:t>
            </w:r>
          </w:p>
          <w:p w14:paraId="5B2996AC" w14:textId="77777777" w:rsidR="00834231" w:rsidRPr="0069656F" w:rsidRDefault="00834231" w:rsidP="0065681E">
            <w:pPr>
              <w:autoSpaceDE w:val="0"/>
              <w:autoSpaceDN w:val="0"/>
              <w:adjustRightInd w:val="0"/>
              <w:rPr>
                <w:rFonts w:asciiTheme="majorBidi" w:hAnsiTheme="majorBidi" w:cstheme="majorBidi"/>
                <w:kern w:val="0"/>
                <w:sz w:val="20"/>
                <w:szCs w:val="20"/>
              </w:rPr>
            </w:pPr>
            <w:r w:rsidRPr="0069656F">
              <w:rPr>
                <w:rFonts w:asciiTheme="majorBidi" w:hAnsiTheme="majorBidi" w:cstheme="majorBidi"/>
                <w:b/>
                <w:bCs/>
                <w:sz w:val="20"/>
                <w:szCs w:val="20"/>
              </w:rPr>
              <w:t>End While</w:t>
            </w:r>
            <w:r w:rsidRPr="0069656F">
              <w:rPr>
                <w:rFonts w:asciiTheme="majorBidi" w:hAnsiTheme="majorBidi" w:cstheme="majorBidi"/>
                <w:kern w:val="0"/>
                <w:sz w:val="20"/>
                <w:szCs w:val="20"/>
              </w:rPr>
              <w:t xml:space="preserve"> </w:t>
            </w:r>
          </w:p>
        </w:tc>
      </w:tr>
    </w:tbl>
    <w:p w14:paraId="66CA365D" w14:textId="77777777" w:rsidR="00834231" w:rsidRPr="0069656F" w:rsidRDefault="00834231" w:rsidP="00834231">
      <w:pPr>
        <w:pStyle w:val="Heading2"/>
        <w:spacing w:before="240" w:after="240"/>
        <w:rPr>
          <w:rFonts w:asciiTheme="majorBidi" w:hAnsiTheme="majorBidi"/>
          <w:color w:val="3333FF"/>
        </w:rPr>
      </w:pPr>
      <w:r w:rsidRPr="0069656F">
        <w:rPr>
          <w:rFonts w:asciiTheme="majorBidi" w:hAnsiTheme="majorBidi"/>
          <w:color w:val="3333FF"/>
        </w:rPr>
        <w:t>3.5 Proposed RIME algorithm</w:t>
      </w:r>
    </w:p>
    <w:p w14:paraId="76947A47" w14:textId="77777777" w:rsidR="00834231" w:rsidRPr="0069656F" w:rsidRDefault="00834231" w:rsidP="00834231">
      <w:pPr>
        <w:spacing w:before="240" w:after="240"/>
        <w:ind w:firstLine="420"/>
        <w:rPr>
          <w:rFonts w:asciiTheme="majorBidi" w:eastAsia="SimSun" w:hAnsiTheme="majorBidi" w:cstheme="majorBidi"/>
          <w:kern w:val="0"/>
          <w:szCs w:val="21"/>
        </w:rPr>
      </w:pPr>
      <w:r w:rsidRPr="0069656F">
        <w:rPr>
          <w:rFonts w:asciiTheme="majorBidi" w:eastAsia="SimSun" w:hAnsiTheme="majorBidi" w:cstheme="majorBidi"/>
          <w:kern w:val="0"/>
          <w:sz w:val="20"/>
          <w:szCs w:val="20"/>
        </w:rPr>
        <w:t>In summary, firstly, inspired by the motion of soft-rime particles in this section, a unique stepwise search and exploitation approach is designed to propose a soft-rime search strategy as the core optimization-seeking method of the algorithm. Immediately afterward, inspired by the crossover of hard-rime agents, a hard-rime puncture mechanism is proposed to achieve dimensional crossover interchange between ordinary and optimal agents, which is conducive to improving the solution accuracy of the algorithm. Finally, based on the greedy selection mechanism, an improved positive greedy selection mechanism is proposed to increase the diversity of the population and prevent the algorithm from falling into the local optimum as far as possible by changing the selection of optimal solutions. The overall structure of the algorithm in terms of pseudo-code and flow chart is shown in Algorithm 4 and Figure 6.</w:t>
      </w:r>
      <w:r w:rsidRPr="0069656F">
        <w:rPr>
          <w:rFonts w:asciiTheme="majorBidi" w:eastAsia="SimSun" w:hAnsiTheme="majorBidi" w:cstheme="majorBidi"/>
          <w:kern w:val="0"/>
          <w:szCs w:val="21"/>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6"/>
      </w:tblGrid>
      <w:tr w:rsidR="00834231" w:rsidRPr="0069656F" w14:paraId="33B8085A" w14:textId="77777777" w:rsidTr="00CC3C43">
        <w:trPr>
          <w:jc w:val="center"/>
        </w:trPr>
        <w:tc>
          <w:tcPr>
            <w:tcW w:w="8296" w:type="dxa"/>
            <w:tcBorders>
              <w:top w:val="single" w:sz="12" w:space="0" w:color="auto"/>
              <w:bottom w:val="single" w:sz="4" w:space="0" w:color="auto"/>
            </w:tcBorders>
          </w:tcPr>
          <w:p w14:paraId="3923F698" w14:textId="77777777" w:rsidR="00834231" w:rsidRPr="0069656F" w:rsidRDefault="00834231" w:rsidP="0065681E">
            <w:pPr>
              <w:pStyle w:val="-10"/>
              <w:rPr>
                <w:rFonts w:asciiTheme="majorBidi" w:hAnsiTheme="majorBidi" w:cstheme="majorBidi"/>
                <w:color w:val="FF0000"/>
              </w:rPr>
            </w:pPr>
            <w:r w:rsidRPr="0069656F">
              <w:rPr>
                <w:rFonts w:asciiTheme="majorBidi" w:hAnsiTheme="majorBidi" w:cstheme="majorBidi"/>
                <w:b/>
                <w:bCs/>
              </w:rPr>
              <w:t xml:space="preserve">Algorithm 4 </w:t>
            </w:r>
            <w:r w:rsidRPr="0069656F">
              <w:rPr>
                <w:rFonts w:asciiTheme="majorBidi" w:hAnsiTheme="majorBidi" w:cstheme="majorBidi"/>
              </w:rPr>
              <w:t>Pseudo-code of RIME</w:t>
            </w:r>
          </w:p>
        </w:tc>
      </w:tr>
      <w:tr w:rsidR="00834231" w:rsidRPr="0069656F" w14:paraId="5FF96AB6" w14:textId="77777777" w:rsidTr="00CC3C43">
        <w:trPr>
          <w:jc w:val="center"/>
        </w:trPr>
        <w:tc>
          <w:tcPr>
            <w:tcW w:w="8296" w:type="dxa"/>
            <w:tcBorders>
              <w:top w:val="single" w:sz="4" w:space="0" w:color="auto"/>
              <w:bottom w:val="single" w:sz="4" w:space="0" w:color="auto"/>
            </w:tcBorders>
          </w:tcPr>
          <w:p w14:paraId="36252416" w14:textId="77777777" w:rsidR="00834231" w:rsidRPr="0069656F" w:rsidRDefault="00834231" w:rsidP="0065681E">
            <w:pPr>
              <w:autoSpaceDE w:val="0"/>
              <w:autoSpaceDN w:val="0"/>
              <w:adjustRightInd w:val="0"/>
              <w:rPr>
                <w:rFonts w:asciiTheme="majorBidi" w:hAnsiTheme="majorBidi" w:cstheme="majorBidi"/>
                <w:kern w:val="0"/>
                <w:sz w:val="20"/>
                <w:szCs w:val="20"/>
              </w:rPr>
            </w:pPr>
            <w:r w:rsidRPr="0069656F">
              <w:rPr>
                <w:rFonts w:asciiTheme="majorBidi" w:hAnsiTheme="majorBidi" w:cstheme="majorBidi"/>
                <w:color w:val="000000"/>
                <w:sz w:val="20"/>
                <w:szCs w:val="20"/>
              </w:rPr>
              <w:t>Initialize the</w:t>
            </w:r>
            <w:r w:rsidRPr="0069656F">
              <w:rPr>
                <w:rFonts w:asciiTheme="majorBidi" w:hAnsiTheme="majorBidi" w:cstheme="majorBidi"/>
                <w:kern w:val="0"/>
                <w:sz w:val="20"/>
                <w:szCs w:val="20"/>
              </w:rPr>
              <w:t xml:space="preserve"> rime population</w:t>
            </w:r>
            <w:r w:rsidRPr="0069656F">
              <w:rPr>
                <w:rFonts w:asciiTheme="majorBidi" w:hAnsiTheme="majorBidi" w:cstheme="majorBidi"/>
                <w:i/>
                <w:iCs/>
                <w:kern w:val="0"/>
                <w:sz w:val="20"/>
                <w:szCs w:val="20"/>
              </w:rPr>
              <w:t xml:space="preserve"> </w:t>
            </w:r>
            <m:oMath>
              <m:r>
                <w:rPr>
                  <w:rFonts w:ascii="Cambria Math" w:hAnsi="Cambria Math" w:cstheme="majorBidi"/>
                  <w:sz w:val="20"/>
                  <w:szCs w:val="20"/>
                </w:rPr>
                <m:t>R</m:t>
              </m:r>
            </m:oMath>
          </w:p>
          <w:p w14:paraId="49E62D18" w14:textId="77777777" w:rsidR="00834231" w:rsidRPr="0069656F" w:rsidRDefault="00834231" w:rsidP="0065681E">
            <w:pPr>
              <w:autoSpaceDE w:val="0"/>
              <w:autoSpaceDN w:val="0"/>
              <w:adjustRightInd w:val="0"/>
              <w:rPr>
                <w:rFonts w:asciiTheme="majorBidi" w:hAnsiTheme="majorBidi" w:cstheme="majorBidi"/>
                <w:kern w:val="0"/>
                <w:sz w:val="20"/>
                <w:szCs w:val="20"/>
              </w:rPr>
            </w:pPr>
            <w:r w:rsidRPr="0069656F">
              <w:rPr>
                <w:rFonts w:asciiTheme="majorBidi" w:hAnsiTheme="majorBidi" w:cstheme="majorBidi"/>
                <w:kern w:val="0"/>
                <w:sz w:val="20"/>
                <w:szCs w:val="20"/>
              </w:rPr>
              <w:t>Get the current optimal agent and optimal fitness</w:t>
            </w:r>
          </w:p>
          <w:p w14:paraId="1E5CC80A" w14:textId="77777777" w:rsidR="00834231" w:rsidRPr="0069656F" w:rsidRDefault="00834231" w:rsidP="0065681E">
            <w:pPr>
              <w:autoSpaceDE w:val="0"/>
              <w:autoSpaceDN w:val="0"/>
              <w:adjustRightInd w:val="0"/>
              <w:ind w:left="402" w:hangingChars="200" w:hanging="402"/>
              <w:jc w:val="left"/>
              <w:rPr>
                <w:rFonts w:asciiTheme="majorBidi" w:hAnsiTheme="majorBidi" w:cstheme="majorBidi"/>
                <w:i/>
                <w:kern w:val="0"/>
                <w:sz w:val="20"/>
                <w:szCs w:val="20"/>
              </w:rPr>
            </w:pPr>
            <w:r w:rsidRPr="0069656F">
              <w:rPr>
                <w:rFonts w:asciiTheme="majorBidi" w:hAnsiTheme="majorBidi" w:cstheme="majorBidi"/>
                <w:b/>
                <w:bCs/>
                <w:color w:val="000000"/>
                <w:sz w:val="20"/>
                <w:szCs w:val="20"/>
              </w:rPr>
              <w:t xml:space="preserve">While  </w:t>
            </w:r>
            <m:oMath>
              <m:r>
                <w:rPr>
                  <w:rFonts w:ascii="Cambria Math" w:hAnsi="Cambria Math" w:cstheme="majorBidi"/>
                  <w:color w:val="000000"/>
                  <w:sz w:val="20"/>
                  <w:szCs w:val="20"/>
                </w:rPr>
                <m:t>t</m:t>
              </m:r>
              <m:r>
                <w:rPr>
                  <w:rFonts w:ascii="Cambria Math" w:hAnsi="Cambria Math" w:cstheme="majorBidi"/>
                  <w:sz w:val="20"/>
                  <w:szCs w:val="20"/>
                </w:rPr>
                <m:t>≤T</m:t>
              </m:r>
            </m:oMath>
            <w:r w:rsidRPr="0069656F">
              <w:rPr>
                <w:rFonts w:asciiTheme="majorBidi" w:eastAsia="SimSun" w:hAnsiTheme="majorBidi" w:cstheme="majorBidi"/>
                <w:i/>
                <w:sz w:val="24"/>
                <w:szCs w:val="24"/>
              </w:rPr>
              <w:br/>
            </w:r>
            <w:r w:rsidRPr="0069656F">
              <w:rPr>
                <w:rFonts w:asciiTheme="majorBidi" w:eastAsia="SimSun" w:hAnsiTheme="majorBidi" w:cstheme="majorBidi"/>
                <w:iCs/>
                <w:sz w:val="20"/>
                <w:szCs w:val="20"/>
              </w:rPr>
              <w:t xml:space="preserve">Coefficient of adherence </w:t>
            </w:r>
            <m:oMath>
              <m:r>
                <w:rPr>
                  <w:rFonts w:ascii="Cambria Math" w:eastAsia="SimSun" w:hAnsi="Cambria Math" w:cstheme="majorBidi"/>
                  <w:sz w:val="20"/>
                  <w:szCs w:val="20"/>
                </w:rPr>
                <m:t>E </m:t>
              </m:r>
              <m:r>
                <w:rPr>
                  <w:rFonts w:ascii="Cambria Math" w:hAnsi="Cambria Math" w:cstheme="majorBidi"/>
                  <w:sz w:val="20"/>
                  <w:szCs w:val="20"/>
                </w:rPr>
                <m:t>=(t/T)^0.5</m:t>
              </m:r>
            </m:oMath>
          </w:p>
          <w:p w14:paraId="6872E4B2" w14:textId="77777777" w:rsidR="00834231" w:rsidRPr="0069656F" w:rsidRDefault="00834231" w:rsidP="0065681E">
            <w:pPr>
              <w:autoSpaceDE w:val="0"/>
              <w:autoSpaceDN w:val="0"/>
              <w:adjustRightInd w:val="0"/>
              <w:rPr>
                <w:rFonts w:asciiTheme="majorBidi" w:hAnsiTheme="majorBidi" w:cstheme="majorBidi"/>
                <w:sz w:val="20"/>
                <w:szCs w:val="20"/>
              </w:rPr>
            </w:pPr>
            <w:r w:rsidRPr="0069656F">
              <w:rPr>
                <w:rFonts w:asciiTheme="majorBidi" w:hAnsiTheme="majorBidi" w:cstheme="majorBidi"/>
                <w:iCs/>
                <w:sz w:val="20"/>
                <w:szCs w:val="20"/>
              </w:rPr>
              <w:t xml:space="preserve">           </w:t>
            </w:r>
            <w:r w:rsidRPr="0069656F">
              <w:rPr>
                <w:rFonts w:asciiTheme="majorBidi" w:hAnsiTheme="majorBidi" w:cstheme="majorBidi"/>
                <w:b/>
                <w:bCs/>
                <w:sz w:val="20"/>
                <w:szCs w:val="20"/>
              </w:rPr>
              <w:t xml:space="preserve">If </w:t>
            </w:r>
            <m:oMath>
              <m:sSub>
                <m:sSubPr>
                  <m:ctrlPr>
                    <w:rPr>
                      <w:rFonts w:ascii="Cambria Math" w:hAnsi="Cambria Math" w:cstheme="majorBidi"/>
                      <w:i/>
                      <w:sz w:val="20"/>
                      <w:szCs w:val="20"/>
                    </w:rPr>
                  </m:ctrlPr>
                </m:sSubPr>
                <m:e>
                  <m:r>
                    <w:rPr>
                      <w:rFonts w:ascii="Cambria Math" w:hAnsi="Cambria Math" w:cstheme="majorBidi"/>
                      <w:sz w:val="20"/>
                      <w:szCs w:val="20"/>
                    </w:rPr>
                    <m:t>r</m:t>
                  </m:r>
                </m:e>
                <m:sub>
                  <m:r>
                    <w:rPr>
                      <w:rFonts w:ascii="Cambria Math" w:hAnsi="Cambria Math" w:cstheme="majorBidi"/>
                      <w:sz w:val="20"/>
                      <w:szCs w:val="20"/>
                    </w:rPr>
                    <m:t>2</m:t>
                  </m:r>
                </m:sub>
              </m:sSub>
              <m:r>
                <w:rPr>
                  <w:rFonts w:ascii="Cambria Math" w:hAnsi="Cambria Math" w:cstheme="majorBidi"/>
                  <w:sz w:val="20"/>
                  <w:szCs w:val="20"/>
                </w:rPr>
                <m:t>&lt;E</m:t>
              </m:r>
            </m:oMath>
          </w:p>
          <w:p w14:paraId="1ABC824B" w14:textId="77777777" w:rsidR="00834231" w:rsidRPr="0069656F" w:rsidRDefault="00834231" w:rsidP="0065681E">
            <w:pPr>
              <w:autoSpaceDE w:val="0"/>
              <w:autoSpaceDN w:val="0"/>
              <w:adjustRightInd w:val="0"/>
              <w:ind w:firstLine="396"/>
              <w:rPr>
                <w:rFonts w:asciiTheme="majorBidi" w:hAnsiTheme="majorBidi" w:cstheme="majorBidi"/>
                <w:color w:val="000000"/>
                <w:sz w:val="20"/>
                <w:szCs w:val="20"/>
              </w:rPr>
            </w:pPr>
            <w:r w:rsidRPr="0069656F">
              <w:rPr>
                <w:rFonts w:asciiTheme="majorBidi" w:hAnsiTheme="majorBidi" w:cstheme="majorBidi"/>
                <w:sz w:val="20"/>
                <w:szCs w:val="20"/>
              </w:rPr>
              <w:t xml:space="preserve">      </w:t>
            </w:r>
            <w:r w:rsidRPr="0069656F">
              <w:rPr>
                <w:rFonts w:asciiTheme="majorBidi" w:hAnsiTheme="majorBidi" w:cstheme="majorBidi"/>
                <w:kern w:val="0"/>
                <w:sz w:val="20"/>
                <w:szCs w:val="20"/>
              </w:rPr>
              <w:t xml:space="preserve">Update rime agent location by </w:t>
            </w:r>
            <w:r w:rsidRPr="0069656F">
              <w:rPr>
                <w:rFonts w:asciiTheme="majorBidi" w:hAnsiTheme="majorBidi" w:cstheme="majorBidi"/>
                <w:b/>
                <w:bCs/>
                <w:i/>
                <w:iCs/>
                <w:kern w:val="0"/>
                <w:sz w:val="20"/>
                <w:szCs w:val="20"/>
              </w:rPr>
              <w:t>the soft-rime search strategy</w:t>
            </w:r>
          </w:p>
          <w:p w14:paraId="4CDF33DD" w14:textId="77777777" w:rsidR="00834231" w:rsidRPr="0069656F" w:rsidRDefault="00834231" w:rsidP="0065681E">
            <w:pPr>
              <w:autoSpaceDE w:val="0"/>
              <w:autoSpaceDN w:val="0"/>
              <w:adjustRightInd w:val="0"/>
              <w:ind w:firstLine="396"/>
              <w:rPr>
                <w:rFonts w:asciiTheme="majorBidi" w:hAnsiTheme="majorBidi" w:cstheme="majorBidi"/>
                <w:b/>
                <w:bCs/>
                <w:color w:val="000000"/>
                <w:sz w:val="20"/>
                <w:szCs w:val="20"/>
              </w:rPr>
            </w:pPr>
            <w:r w:rsidRPr="0069656F">
              <w:rPr>
                <w:rFonts w:asciiTheme="majorBidi" w:hAnsiTheme="majorBidi" w:cstheme="majorBidi"/>
                <w:iCs/>
                <w:color w:val="000000"/>
                <w:sz w:val="20"/>
                <w:szCs w:val="20"/>
              </w:rPr>
              <w:t xml:space="preserve">   </w:t>
            </w:r>
            <w:r w:rsidRPr="0069656F">
              <w:rPr>
                <w:rFonts w:asciiTheme="majorBidi" w:hAnsiTheme="majorBidi" w:cstheme="majorBidi"/>
                <w:b/>
                <w:bCs/>
                <w:color w:val="000000"/>
                <w:sz w:val="20"/>
                <w:szCs w:val="20"/>
              </w:rPr>
              <w:t>End If</w:t>
            </w:r>
          </w:p>
          <w:p w14:paraId="29D57D1A" w14:textId="77777777" w:rsidR="00834231" w:rsidRPr="0069656F" w:rsidRDefault="00834231" w:rsidP="0065681E">
            <w:pPr>
              <w:autoSpaceDE w:val="0"/>
              <w:autoSpaceDN w:val="0"/>
              <w:adjustRightInd w:val="0"/>
              <w:ind w:firstLine="396"/>
              <w:rPr>
                <w:rFonts w:asciiTheme="majorBidi" w:hAnsiTheme="majorBidi" w:cstheme="majorBidi"/>
                <w:sz w:val="20"/>
                <w:szCs w:val="20"/>
              </w:rPr>
            </w:pPr>
            <w:r w:rsidRPr="0069656F">
              <w:rPr>
                <w:rFonts w:asciiTheme="majorBidi" w:hAnsiTheme="majorBidi" w:cstheme="majorBidi"/>
                <w:iCs/>
                <w:sz w:val="20"/>
                <w:szCs w:val="20"/>
              </w:rPr>
              <w:t xml:space="preserve">   </w:t>
            </w:r>
            <w:r w:rsidRPr="0069656F">
              <w:rPr>
                <w:rFonts w:asciiTheme="majorBidi" w:hAnsiTheme="majorBidi" w:cstheme="majorBidi"/>
                <w:b/>
                <w:bCs/>
                <w:sz w:val="20"/>
                <w:szCs w:val="20"/>
              </w:rPr>
              <w:t xml:space="preserve">If </w:t>
            </w:r>
            <m:oMath>
              <m:sSub>
                <m:sSubPr>
                  <m:ctrlPr>
                    <w:rPr>
                      <w:rFonts w:ascii="Cambria Math" w:hAnsi="Cambria Math" w:cstheme="majorBidi"/>
                      <w:i/>
                      <w:sz w:val="20"/>
                      <w:szCs w:val="20"/>
                    </w:rPr>
                  </m:ctrlPr>
                </m:sSubPr>
                <m:e>
                  <m:r>
                    <w:rPr>
                      <w:rFonts w:ascii="Cambria Math" w:hAnsi="Cambria Math" w:cstheme="majorBidi"/>
                      <w:sz w:val="20"/>
                      <w:szCs w:val="20"/>
                    </w:rPr>
                    <m:t>r</m:t>
                  </m:r>
                </m:e>
                <m:sub>
                  <m:r>
                    <w:rPr>
                      <w:rFonts w:ascii="Cambria Math" w:hAnsi="Cambria Math" w:cstheme="majorBidi"/>
                      <w:sz w:val="20"/>
                      <w:szCs w:val="20"/>
                    </w:rPr>
                    <m:t>3</m:t>
                  </m:r>
                </m:sub>
              </m:sSub>
              <m:r>
                <w:rPr>
                  <w:rFonts w:ascii="Cambria Math" w:hAnsi="Cambria Math" w:cstheme="majorBidi"/>
                  <w:sz w:val="20"/>
                  <w:szCs w:val="20"/>
                </w:rPr>
                <m:t>&lt;</m:t>
              </m:r>
              <m:r>
                <w:rPr>
                  <w:rFonts w:ascii="Cambria Math" w:hAnsi="Cambria Math" w:cstheme="majorBidi"/>
                  <w:kern w:val="0"/>
                  <w:sz w:val="20"/>
                  <w:szCs w:val="20"/>
                  <w:lang w:val="zh-CN"/>
                </w:rPr>
                <m:t>Normalize</m:t>
              </m:r>
              <m:r>
                <w:rPr>
                  <w:rFonts w:ascii="Cambria Math" w:hAnsi="Cambria Math" w:cstheme="majorBidi"/>
                  <w:kern w:val="0"/>
                  <w:sz w:val="20"/>
                  <w:szCs w:val="20"/>
                </w:rPr>
                <m:t xml:space="preserve"> </m:t>
              </m:r>
              <m:r>
                <w:rPr>
                  <w:rFonts w:ascii="Cambria Math" w:hAnsi="Cambria Math" w:cstheme="majorBidi"/>
                  <w:kern w:val="0"/>
                  <w:sz w:val="20"/>
                  <w:szCs w:val="20"/>
                  <w:lang w:val="zh-CN"/>
                </w:rPr>
                <m:t>fitness</m:t>
              </m:r>
              <m:r>
                <w:rPr>
                  <w:rFonts w:ascii="Cambria Math" w:hAnsi="Cambria Math" w:cstheme="majorBidi"/>
                  <w:kern w:val="0"/>
                  <w:sz w:val="20"/>
                  <w:szCs w:val="20"/>
                </w:rPr>
                <m:t xml:space="preserve"> </m:t>
              </m:r>
              <m:r>
                <w:rPr>
                  <w:rFonts w:ascii="Cambria Math" w:hAnsi="Cambria Math" w:cstheme="majorBidi"/>
                  <w:kern w:val="0"/>
                  <w:sz w:val="20"/>
                  <w:szCs w:val="20"/>
                  <w:lang w:val="zh-CN"/>
                </w:rPr>
                <m:t>of</m:t>
              </m:r>
              <m:r>
                <w:rPr>
                  <w:rFonts w:ascii="Cambria Math" w:hAnsi="Cambria Math" w:cstheme="majorBidi"/>
                  <w:kern w:val="0"/>
                  <w:sz w:val="20"/>
                  <w:szCs w:val="20"/>
                </w:rPr>
                <m:t xml:space="preserve"> </m:t>
              </m:r>
              <m:sSub>
                <m:sSubPr>
                  <m:ctrlPr>
                    <w:rPr>
                      <w:rFonts w:ascii="Cambria Math" w:eastAsia="SimSun" w:hAnsi="Cambria Math" w:cstheme="majorBidi"/>
                      <w:i/>
                      <w:sz w:val="20"/>
                      <w:szCs w:val="20"/>
                    </w:rPr>
                  </m:ctrlPr>
                </m:sSubPr>
                <m:e>
                  <m:r>
                    <w:rPr>
                      <w:rFonts w:ascii="Cambria Math" w:eastAsia="SimSun" w:hAnsi="Cambria Math" w:cstheme="majorBidi"/>
                      <w:sz w:val="20"/>
                      <w:szCs w:val="20"/>
                    </w:rPr>
                    <m:t>S</m:t>
                  </m:r>
                </m:e>
                <m:sub>
                  <m:r>
                    <w:rPr>
                      <w:rFonts w:ascii="Cambria Math" w:eastAsia="SimSun" w:hAnsi="Cambria Math" w:cstheme="majorBidi"/>
                      <w:sz w:val="20"/>
                      <w:szCs w:val="20"/>
                    </w:rPr>
                    <m:t>i</m:t>
                  </m:r>
                </m:sub>
              </m:sSub>
            </m:oMath>
          </w:p>
          <w:p w14:paraId="7E2D23C9" w14:textId="77777777" w:rsidR="00834231" w:rsidRPr="0069656F" w:rsidRDefault="00834231" w:rsidP="0065681E">
            <w:pPr>
              <w:autoSpaceDE w:val="0"/>
              <w:autoSpaceDN w:val="0"/>
              <w:adjustRightInd w:val="0"/>
              <w:ind w:firstLine="396"/>
              <w:rPr>
                <w:rFonts w:asciiTheme="majorBidi" w:hAnsiTheme="majorBidi" w:cstheme="majorBidi"/>
                <w:color w:val="000000"/>
                <w:sz w:val="20"/>
                <w:szCs w:val="20"/>
              </w:rPr>
            </w:pPr>
            <w:r w:rsidRPr="0069656F">
              <w:rPr>
                <w:rFonts w:asciiTheme="majorBidi" w:hAnsiTheme="majorBidi" w:cstheme="majorBidi"/>
                <w:sz w:val="20"/>
                <w:szCs w:val="20"/>
              </w:rPr>
              <w:t xml:space="preserve">      </w:t>
            </w:r>
            <w:r w:rsidRPr="0069656F">
              <w:rPr>
                <w:rFonts w:asciiTheme="majorBidi" w:hAnsiTheme="majorBidi" w:cstheme="majorBidi"/>
                <w:kern w:val="0"/>
                <w:sz w:val="20"/>
                <w:szCs w:val="20"/>
              </w:rPr>
              <w:t xml:space="preserve">Cross updating between agents by </w:t>
            </w:r>
            <w:r w:rsidRPr="0069656F">
              <w:rPr>
                <w:rFonts w:asciiTheme="majorBidi" w:hAnsiTheme="majorBidi" w:cstheme="majorBidi"/>
                <w:b/>
                <w:bCs/>
                <w:i/>
                <w:iCs/>
                <w:kern w:val="0"/>
                <w:sz w:val="20"/>
                <w:szCs w:val="20"/>
              </w:rPr>
              <w:t>the hard-rime puncture mechanism</w:t>
            </w:r>
          </w:p>
          <w:p w14:paraId="24C2D1F4" w14:textId="77777777" w:rsidR="00834231" w:rsidRPr="0069656F" w:rsidRDefault="00834231" w:rsidP="0065681E">
            <w:pPr>
              <w:autoSpaceDE w:val="0"/>
              <w:autoSpaceDN w:val="0"/>
              <w:adjustRightInd w:val="0"/>
              <w:ind w:firstLine="396"/>
              <w:rPr>
                <w:rFonts w:asciiTheme="majorBidi" w:hAnsiTheme="majorBidi" w:cstheme="majorBidi"/>
                <w:b/>
                <w:bCs/>
                <w:color w:val="000000"/>
                <w:sz w:val="20"/>
                <w:szCs w:val="20"/>
              </w:rPr>
            </w:pPr>
            <w:r w:rsidRPr="0069656F">
              <w:rPr>
                <w:rFonts w:asciiTheme="majorBidi" w:hAnsiTheme="majorBidi" w:cstheme="majorBidi"/>
                <w:iCs/>
                <w:color w:val="000000"/>
                <w:sz w:val="20"/>
                <w:szCs w:val="20"/>
              </w:rPr>
              <w:t xml:space="preserve">   </w:t>
            </w:r>
            <w:r w:rsidRPr="0069656F">
              <w:rPr>
                <w:rFonts w:asciiTheme="majorBidi" w:hAnsiTheme="majorBidi" w:cstheme="majorBidi"/>
                <w:b/>
                <w:bCs/>
                <w:color w:val="000000"/>
                <w:sz w:val="20"/>
                <w:szCs w:val="20"/>
              </w:rPr>
              <w:t>End If</w:t>
            </w:r>
          </w:p>
          <w:p w14:paraId="60FD41E6" w14:textId="77777777" w:rsidR="00834231" w:rsidRPr="0069656F" w:rsidRDefault="00834231" w:rsidP="0065681E">
            <w:pPr>
              <w:autoSpaceDE w:val="0"/>
              <w:autoSpaceDN w:val="0"/>
              <w:adjustRightInd w:val="0"/>
              <w:ind w:firstLine="396"/>
              <w:rPr>
                <w:rFonts w:asciiTheme="majorBidi" w:hAnsiTheme="majorBidi" w:cstheme="majorBidi"/>
                <w:sz w:val="20"/>
                <w:szCs w:val="20"/>
              </w:rPr>
            </w:pPr>
            <w:r w:rsidRPr="0069656F">
              <w:rPr>
                <w:rFonts w:asciiTheme="majorBidi" w:hAnsiTheme="majorBidi" w:cstheme="majorBidi"/>
                <w:iCs/>
                <w:sz w:val="20"/>
                <w:szCs w:val="20"/>
              </w:rPr>
              <w:t xml:space="preserve">   </w:t>
            </w:r>
            <w:r w:rsidRPr="0069656F">
              <w:rPr>
                <w:rFonts w:asciiTheme="majorBidi" w:hAnsiTheme="majorBidi" w:cstheme="majorBidi"/>
                <w:b/>
                <w:bCs/>
                <w:sz w:val="20"/>
                <w:szCs w:val="20"/>
              </w:rPr>
              <w:t>If</w:t>
            </w:r>
            <w:r w:rsidRPr="0069656F">
              <w:rPr>
                <w:rFonts w:asciiTheme="majorBidi" w:hAnsiTheme="majorBidi" w:cstheme="majorBidi"/>
                <w:sz w:val="20"/>
                <w:szCs w:val="20"/>
              </w:rPr>
              <w:t xml:space="preserve"> </w:t>
            </w:r>
            <m:oMath>
              <m:r>
                <w:rPr>
                  <w:rFonts w:ascii="Cambria Math" w:hAnsi="Cambria Math" w:cstheme="majorBidi"/>
                  <w:sz w:val="20"/>
                  <w:szCs w:val="20"/>
                </w:rPr>
                <m:t>F(</m:t>
              </m:r>
              <m:sSubSup>
                <m:sSubSupPr>
                  <m:ctrlPr>
                    <w:rPr>
                      <w:rFonts w:ascii="Cambria Math" w:hAnsi="Cambria Math" w:cstheme="majorBidi"/>
                      <w:i/>
                      <w:sz w:val="20"/>
                      <w:szCs w:val="20"/>
                    </w:rPr>
                  </m:ctrlPr>
                </m:sSubSupPr>
                <m:e>
                  <m:r>
                    <w:rPr>
                      <w:rFonts w:ascii="Cambria Math" w:hAnsi="Cambria Math" w:cstheme="majorBidi"/>
                      <w:sz w:val="20"/>
                      <w:szCs w:val="20"/>
                    </w:rPr>
                    <m:t>R</m:t>
                  </m:r>
                </m:e>
                <m:sub>
                  <m:r>
                    <w:rPr>
                      <w:rFonts w:ascii="Cambria Math" w:hAnsi="Cambria Math" w:cstheme="majorBidi"/>
                      <w:sz w:val="20"/>
                      <w:szCs w:val="20"/>
                    </w:rPr>
                    <m:t>i</m:t>
                  </m:r>
                </m:sub>
                <m:sup>
                  <m:r>
                    <w:rPr>
                      <w:rFonts w:ascii="Cambria Math" w:hAnsi="Cambria Math" w:cstheme="majorBidi"/>
                      <w:sz w:val="20"/>
                      <w:szCs w:val="20"/>
                    </w:rPr>
                    <m:t>new</m:t>
                  </m:r>
                </m:sup>
              </m:sSubSup>
              <m:r>
                <w:rPr>
                  <w:rFonts w:ascii="Cambria Math" w:hAnsi="Cambria Math" w:cstheme="majorBidi"/>
                  <w:sz w:val="20"/>
                  <w:szCs w:val="20"/>
                </w:rPr>
                <m:t>)&lt;F(</m:t>
              </m:r>
              <m:sSub>
                <m:sSubPr>
                  <m:ctrlPr>
                    <w:rPr>
                      <w:rFonts w:ascii="Cambria Math" w:hAnsi="Cambria Math" w:cstheme="majorBidi"/>
                      <w:i/>
                      <w:sz w:val="20"/>
                      <w:szCs w:val="20"/>
                    </w:rPr>
                  </m:ctrlPr>
                </m:sSubPr>
                <m:e>
                  <m:r>
                    <w:rPr>
                      <w:rFonts w:ascii="Cambria Math" w:hAnsi="Cambria Math" w:cstheme="majorBidi"/>
                      <w:sz w:val="20"/>
                      <w:szCs w:val="20"/>
                    </w:rPr>
                    <m:t>R</m:t>
                  </m:r>
                </m:e>
                <m:sub>
                  <m:r>
                    <w:rPr>
                      <w:rFonts w:ascii="Cambria Math" w:hAnsi="Cambria Math" w:cstheme="majorBidi"/>
                      <w:sz w:val="20"/>
                      <w:szCs w:val="20"/>
                    </w:rPr>
                    <m:t>i</m:t>
                  </m:r>
                </m:sub>
              </m:sSub>
              <m:r>
                <w:rPr>
                  <w:rFonts w:ascii="Cambria Math" w:hAnsi="Cambria Math" w:cstheme="majorBidi"/>
                  <w:sz w:val="20"/>
                  <w:szCs w:val="20"/>
                </w:rPr>
                <m:t>)</m:t>
              </m:r>
            </m:oMath>
            <w:r w:rsidRPr="0069656F">
              <w:rPr>
                <w:rFonts w:asciiTheme="majorBidi" w:hAnsiTheme="majorBidi" w:cstheme="majorBidi"/>
                <w:sz w:val="20"/>
                <w:szCs w:val="20"/>
              </w:rPr>
              <w:t xml:space="preserve"> </w:t>
            </w:r>
          </w:p>
          <w:p w14:paraId="6ED60099" w14:textId="77777777" w:rsidR="00834231" w:rsidRPr="0069656F" w:rsidRDefault="00834231" w:rsidP="0065681E">
            <w:pPr>
              <w:ind w:leftChars="500" w:left="1050"/>
              <w:rPr>
                <w:rFonts w:asciiTheme="majorBidi" w:hAnsiTheme="majorBidi" w:cstheme="majorBidi"/>
                <w:kern w:val="0"/>
                <w:sz w:val="20"/>
                <w:szCs w:val="20"/>
              </w:rPr>
            </w:pPr>
            <w:r w:rsidRPr="0069656F">
              <w:rPr>
                <w:rFonts w:asciiTheme="majorBidi" w:hAnsiTheme="majorBidi" w:cstheme="majorBidi"/>
                <w:kern w:val="0"/>
                <w:sz w:val="20"/>
                <w:szCs w:val="20"/>
              </w:rPr>
              <w:t xml:space="preserve">Select the optimal solution and replace the suboptimal solution using </w:t>
            </w:r>
            <w:r w:rsidRPr="0069656F">
              <w:rPr>
                <w:rFonts w:asciiTheme="majorBidi" w:hAnsiTheme="majorBidi" w:cstheme="majorBidi"/>
                <w:b/>
                <w:bCs/>
                <w:i/>
                <w:iCs/>
                <w:kern w:val="0"/>
                <w:sz w:val="20"/>
                <w:szCs w:val="20"/>
              </w:rPr>
              <w:t>the positive greedy selection mechanism</w:t>
            </w:r>
          </w:p>
          <w:p w14:paraId="22E1EAF0" w14:textId="77777777" w:rsidR="00834231" w:rsidRPr="0069656F" w:rsidRDefault="00834231" w:rsidP="0065681E">
            <w:pPr>
              <w:ind w:firstLineChars="300" w:firstLine="602"/>
              <w:rPr>
                <w:rFonts w:asciiTheme="majorBidi" w:eastAsia="SimSun" w:hAnsiTheme="majorBidi" w:cstheme="majorBidi"/>
                <w:kern w:val="0"/>
                <w:szCs w:val="21"/>
              </w:rPr>
            </w:pPr>
            <w:r w:rsidRPr="0069656F">
              <w:rPr>
                <w:rFonts w:asciiTheme="majorBidi" w:hAnsiTheme="majorBidi" w:cstheme="majorBidi"/>
                <w:b/>
                <w:bCs/>
                <w:color w:val="000000"/>
                <w:sz w:val="20"/>
                <w:szCs w:val="20"/>
              </w:rPr>
              <w:t>End If</w:t>
            </w:r>
          </w:p>
          <w:p w14:paraId="4FFECEAE" w14:textId="77777777" w:rsidR="00834231" w:rsidRPr="0069656F" w:rsidRDefault="00834231" w:rsidP="0065681E">
            <w:pPr>
              <w:autoSpaceDE w:val="0"/>
              <w:autoSpaceDN w:val="0"/>
              <w:adjustRightInd w:val="0"/>
              <w:ind w:firstLineChars="200" w:firstLine="400"/>
              <w:rPr>
                <w:rFonts w:asciiTheme="majorBidi" w:hAnsiTheme="majorBidi" w:cstheme="majorBidi"/>
                <w:kern w:val="0"/>
                <w:sz w:val="20"/>
                <w:szCs w:val="20"/>
              </w:rPr>
            </w:pPr>
            <m:oMath>
              <m:r>
                <w:rPr>
                  <w:rFonts w:ascii="Cambria Math" w:hAnsi="Cambria Math" w:cstheme="majorBidi"/>
                  <w:sz w:val="20"/>
                  <w:szCs w:val="20"/>
                </w:rPr>
                <m:t>t=t+1</m:t>
              </m:r>
            </m:oMath>
            <w:r w:rsidRPr="0069656F">
              <w:rPr>
                <w:rFonts w:asciiTheme="majorBidi" w:hAnsiTheme="majorBidi" w:cstheme="majorBidi"/>
                <w:kern w:val="0"/>
                <w:sz w:val="20"/>
                <w:szCs w:val="20"/>
              </w:rPr>
              <w:t xml:space="preserve"> </w:t>
            </w:r>
          </w:p>
          <w:p w14:paraId="7D4BCCB6" w14:textId="77777777" w:rsidR="00834231" w:rsidRPr="0069656F" w:rsidRDefault="00834231" w:rsidP="0065681E">
            <w:pPr>
              <w:pStyle w:val="-10"/>
              <w:rPr>
                <w:rFonts w:asciiTheme="majorBidi" w:eastAsiaTheme="minorEastAsia" w:hAnsiTheme="majorBidi" w:cstheme="majorBidi"/>
                <w:b/>
                <w:bCs/>
              </w:rPr>
            </w:pPr>
            <w:r w:rsidRPr="0069656F">
              <w:rPr>
                <w:rFonts w:asciiTheme="majorBidi" w:hAnsiTheme="majorBidi" w:cstheme="majorBidi"/>
                <w:b/>
                <w:bCs/>
              </w:rPr>
              <w:t>End While</w:t>
            </w:r>
          </w:p>
        </w:tc>
      </w:tr>
    </w:tbl>
    <w:p w14:paraId="7E7FA70C" w14:textId="77777777" w:rsidR="00834231" w:rsidRPr="0069656F" w:rsidRDefault="00834231" w:rsidP="00834231">
      <w:pPr>
        <w:pStyle w:val="-10"/>
        <w:spacing w:before="240" w:after="240"/>
        <w:jc w:val="center"/>
        <w:rPr>
          <w:rFonts w:asciiTheme="majorBidi" w:hAnsiTheme="majorBidi" w:cstheme="majorBidi"/>
          <w:noProof/>
        </w:rPr>
      </w:pPr>
    </w:p>
    <w:p w14:paraId="02387CE3" w14:textId="77777777" w:rsidR="00834231" w:rsidRPr="0069656F" w:rsidRDefault="00834231" w:rsidP="00834231">
      <w:pPr>
        <w:pStyle w:val="-10"/>
        <w:spacing w:before="240" w:after="240"/>
        <w:jc w:val="center"/>
        <w:rPr>
          <w:rFonts w:asciiTheme="majorBidi" w:eastAsiaTheme="minorEastAsia" w:hAnsiTheme="majorBidi" w:cstheme="majorBidi"/>
        </w:rPr>
      </w:pPr>
      <w:r w:rsidRPr="0069656F">
        <w:rPr>
          <w:rFonts w:asciiTheme="majorBidi" w:hAnsiTheme="majorBidi" w:cstheme="majorBidi"/>
          <w:noProof/>
          <w:lang w:eastAsia="en-US"/>
        </w:rPr>
        <w:lastRenderedPageBreak/>
        <w:drawing>
          <wp:inline distT="0" distB="0" distL="0" distR="0" wp14:anchorId="1217A503" wp14:editId="3022226E">
            <wp:extent cx="3990975" cy="3177500"/>
            <wp:effectExtent l="0" t="0" r="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email">
                      <a:extLst>
                        <a:ext uri="{28A0092B-C50C-407E-A947-70E740481C1C}">
                          <a14:useLocalDpi xmlns:a14="http://schemas.microsoft.com/office/drawing/2010/main"/>
                        </a:ext>
                      </a:extLst>
                    </a:blip>
                    <a:stretch>
                      <a:fillRect/>
                    </a:stretch>
                  </pic:blipFill>
                  <pic:spPr>
                    <a:xfrm>
                      <a:off x="0" y="0"/>
                      <a:ext cx="4000069" cy="3184740"/>
                    </a:xfrm>
                    <a:prstGeom prst="rect">
                      <a:avLst/>
                    </a:prstGeom>
                  </pic:spPr>
                </pic:pic>
              </a:graphicData>
            </a:graphic>
          </wp:inline>
        </w:drawing>
      </w:r>
      <w:r w:rsidRPr="0069656F">
        <w:rPr>
          <w:rFonts w:asciiTheme="majorBidi" w:hAnsiTheme="majorBidi" w:cstheme="majorBidi"/>
          <w:noProof/>
        </w:rPr>
        <w:t xml:space="preserve"> </w:t>
      </w:r>
    </w:p>
    <w:p w14:paraId="4C1BB7F4" w14:textId="77777777" w:rsidR="00834231" w:rsidRPr="0069656F" w:rsidRDefault="00834231" w:rsidP="00834231">
      <w:pPr>
        <w:pStyle w:val="-10"/>
        <w:spacing w:before="240" w:after="240"/>
        <w:jc w:val="center"/>
        <w:rPr>
          <w:rFonts w:asciiTheme="majorBidi" w:eastAsiaTheme="minorEastAsia" w:hAnsiTheme="majorBidi" w:cstheme="majorBidi"/>
        </w:rPr>
      </w:pPr>
      <w:r w:rsidRPr="0069656F">
        <w:rPr>
          <w:rFonts w:asciiTheme="majorBidi" w:hAnsiTheme="majorBidi" w:cstheme="majorBidi"/>
          <w:b/>
          <w:bCs/>
        </w:rPr>
        <w:t xml:space="preserve">Figure 6. </w:t>
      </w:r>
      <w:r w:rsidRPr="0069656F">
        <w:rPr>
          <w:rFonts w:asciiTheme="majorBidi" w:hAnsiTheme="majorBidi" w:cstheme="majorBidi"/>
        </w:rPr>
        <w:t>Flowchart of RIME</w:t>
      </w:r>
    </w:p>
    <w:p w14:paraId="11173A99" w14:textId="77777777" w:rsidR="00F53EFF" w:rsidRPr="0069656F" w:rsidRDefault="00F53EFF">
      <w:pPr>
        <w:rPr>
          <w:rFonts w:asciiTheme="majorBidi" w:hAnsiTheme="majorBidi" w:cstheme="majorBidi"/>
        </w:rPr>
      </w:pPr>
    </w:p>
    <w:sectPr w:rsidR="00F53EFF" w:rsidRPr="006965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66A79" w14:textId="77777777" w:rsidR="00B07DDA" w:rsidRDefault="00B07DDA" w:rsidP="00834231">
      <w:r>
        <w:separator/>
      </w:r>
    </w:p>
  </w:endnote>
  <w:endnote w:type="continuationSeparator" w:id="0">
    <w:p w14:paraId="21A61FAA" w14:textId="77777777" w:rsidR="00B07DDA" w:rsidRDefault="00B07DDA" w:rsidP="00834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等线">
    <w:altName w:val="MS PMincho"/>
    <w:panose1 w:val="00000000000000000000"/>
    <w:charset w:val="80"/>
    <w:family w:val="roman"/>
    <w:notTrueType/>
    <w:pitch w:val="default"/>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6B795" w14:textId="77777777" w:rsidR="00B07DDA" w:rsidRDefault="00B07DDA" w:rsidP="00834231">
      <w:r>
        <w:separator/>
      </w:r>
    </w:p>
  </w:footnote>
  <w:footnote w:type="continuationSeparator" w:id="0">
    <w:p w14:paraId="4234C279" w14:textId="77777777" w:rsidR="00B07DDA" w:rsidRDefault="00B07DDA" w:rsidP="00834231">
      <w:r>
        <w:continuationSeparator/>
      </w:r>
    </w:p>
  </w:footnote>
  <w:footnote w:id="1">
    <w:p w14:paraId="40F85833" w14:textId="77777777" w:rsidR="00834231" w:rsidRPr="000D6532" w:rsidRDefault="00834231" w:rsidP="00834231">
      <w:pPr>
        <w:pStyle w:val="FootnoteText"/>
        <w:jc w:val="left"/>
        <w:rPr>
          <w:rFonts w:ascii="Garamond" w:hAnsi="Garamond"/>
        </w:rPr>
      </w:pPr>
      <w:r w:rsidRPr="000D6532">
        <w:rPr>
          <w:rStyle w:val="FootnoteReference"/>
          <w:rFonts w:ascii="Garamond" w:hAnsi="Garamond"/>
        </w:rPr>
        <w:footnoteRef/>
      </w:r>
      <w:r w:rsidRPr="000D6532">
        <w:rPr>
          <w:rFonts w:ascii="Garamond" w:hAnsi="Garamond"/>
        </w:rPr>
        <w:t xml:space="preserve"> Pictures obtained from </w:t>
      </w:r>
      <w:hyperlink r:id="rId1" w:history="1">
        <w:r w:rsidRPr="000D6532">
          <w:rPr>
            <w:rStyle w:val="Hyperlink"/>
            <w:rFonts w:ascii="Garamond" w:hAnsi="Garamond"/>
          </w:rPr>
          <w:t>https://pixabay.com/</w:t>
        </w:r>
      </w:hyperlink>
      <w:r w:rsidRPr="000D6532">
        <w:rPr>
          <w:rFonts w:ascii="Garamond" w:hAnsi="Garamond"/>
        </w:rPr>
        <w:t xml:space="preserve"> as copy right free images</w:t>
      </w:r>
      <w:r>
        <w:rPr>
          <w:rFonts w:ascii="Garamond" w:hAnsi="Garamond"/>
        </w:rPr>
        <w:t xml:space="preserve"> </w:t>
      </w:r>
      <w:r>
        <w:rPr>
          <w:rFonts w:ascii="Garamond" w:hAnsi="Garamond"/>
        </w:rPr>
        <w:br/>
        <w:t xml:space="preserve">(a) </w:t>
      </w:r>
      <w:r w:rsidRPr="006E1C52">
        <w:rPr>
          <w:rFonts w:ascii="Garamond" w:hAnsi="Garamond"/>
        </w:rPr>
        <w:t>https://pixabay.com/photos/barbed-wire-frost-frozen-cold-ice-1938842/</w:t>
      </w:r>
      <w:r>
        <w:rPr>
          <w:rFonts w:ascii="Garamond" w:hAnsi="Garamond"/>
        </w:rPr>
        <w:t xml:space="preserve"> </w:t>
      </w:r>
      <w:r>
        <w:rPr>
          <w:rFonts w:ascii="Garamond" w:hAnsi="Garamond"/>
        </w:rPr>
        <w:br/>
        <w:t xml:space="preserve">(b) </w:t>
      </w:r>
      <w:r w:rsidRPr="006E1C52">
        <w:rPr>
          <w:rFonts w:ascii="Garamond" w:hAnsi="Garamond"/>
        </w:rPr>
        <w:t>https://pixabay.com/photos/thuja-ice-winter-cold-frozen-6015613/</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0sys">
    <w15:presenceInfo w15:providerId="None" w15:userId="20sy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231"/>
    <w:rsid w:val="000D1467"/>
    <w:rsid w:val="0047421A"/>
    <w:rsid w:val="0069656F"/>
    <w:rsid w:val="006B5E20"/>
    <w:rsid w:val="00771673"/>
    <w:rsid w:val="007C6A3E"/>
    <w:rsid w:val="00834231"/>
    <w:rsid w:val="008D271A"/>
    <w:rsid w:val="00935832"/>
    <w:rsid w:val="00B07DDA"/>
    <w:rsid w:val="00BA78F6"/>
    <w:rsid w:val="00CC3C43"/>
    <w:rsid w:val="00E1689F"/>
    <w:rsid w:val="00F53EFF"/>
    <w:rsid w:val="00F857E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01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231"/>
    <w:pPr>
      <w:widowControl w:val="0"/>
      <w:spacing w:after="0" w:line="240" w:lineRule="auto"/>
      <w:jc w:val="both"/>
    </w:pPr>
    <w:rPr>
      <w:kern w:val="2"/>
      <w:sz w:val="21"/>
    </w:rPr>
  </w:style>
  <w:style w:type="paragraph" w:styleId="Heading1">
    <w:name w:val="heading 1"/>
    <w:aliases w:val="论文标题 1"/>
    <w:basedOn w:val="Normal"/>
    <w:next w:val="Normal"/>
    <w:link w:val="Heading1Char"/>
    <w:uiPriority w:val="9"/>
    <w:qFormat/>
    <w:rsid w:val="00834231"/>
    <w:pPr>
      <w:keepNext/>
      <w:keepLines/>
      <w:spacing w:before="340" w:after="330"/>
      <w:outlineLvl w:val="0"/>
    </w:pPr>
    <w:rPr>
      <w:rFonts w:ascii="Times New Roman" w:eastAsia="SimSun" w:hAnsi="Times New Roman" w:cstheme="majorBidi"/>
      <w:b/>
      <w:bCs/>
      <w:kern w:val="44"/>
      <w:sz w:val="32"/>
      <w:szCs w:val="32"/>
    </w:rPr>
  </w:style>
  <w:style w:type="paragraph" w:styleId="Heading2">
    <w:name w:val="heading 2"/>
    <w:aliases w:val="论文标题 2"/>
    <w:basedOn w:val="Normal"/>
    <w:next w:val="Normal"/>
    <w:link w:val="Heading2Char"/>
    <w:uiPriority w:val="9"/>
    <w:qFormat/>
    <w:rsid w:val="00834231"/>
    <w:pPr>
      <w:keepNext/>
      <w:keepLines/>
      <w:spacing w:before="60" w:after="60" w:line="416" w:lineRule="auto"/>
      <w:outlineLvl w:val="1"/>
    </w:pPr>
    <w:rPr>
      <w:rFonts w:ascii="Times New Roman" w:eastAsia="SimSun" w:hAnsi="Times New Roman" w:cstheme="majorBidi"/>
      <w:b/>
      <w:bCs/>
      <w:snapToGrid w:val="0"/>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论文标题 1 Char"/>
    <w:basedOn w:val="DefaultParagraphFont"/>
    <w:link w:val="Heading1"/>
    <w:uiPriority w:val="9"/>
    <w:qFormat/>
    <w:rsid w:val="00834231"/>
    <w:rPr>
      <w:rFonts w:ascii="Times New Roman" w:eastAsia="SimSun" w:hAnsi="Times New Roman" w:cstheme="majorBidi"/>
      <w:b/>
      <w:bCs/>
      <w:kern w:val="44"/>
      <w:sz w:val="32"/>
      <w:szCs w:val="32"/>
    </w:rPr>
  </w:style>
  <w:style w:type="character" w:customStyle="1" w:styleId="Heading2Char">
    <w:name w:val="Heading 2 Char"/>
    <w:aliases w:val="论文标题 2 Char"/>
    <w:basedOn w:val="DefaultParagraphFont"/>
    <w:link w:val="Heading2"/>
    <w:uiPriority w:val="9"/>
    <w:qFormat/>
    <w:rsid w:val="00834231"/>
    <w:rPr>
      <w:rFonts w:ascii="Times New Roman" w:eastAsia="SimSun" w:hAnsi="Times New Roman" w:cstheme="majorBidi"/>
      <w:b/>
      <w:bCs/>
      <w:snapToGrid w:val="0"/>
      <w:color w:val="000000" w:themeColor="text1"/>
      <w:kern w:val="2"/>
      <w:sz w:val="28"/>
      <w:szCs w:val="28"/>
    </w:rPr>
  </w:style>
  <w:style w:type="paragraph" w:customStyle="1" w:styleId="-10">
    <w:name w:val="论文正文-新罗马10号"/>
    <w:basedOn w:val="Normal"/>
    <w:link w:val="-100"/>
    <w:qFormat/>
    <w:rsid w:val="00834231"/>
    <w:pPr>
      <w:autoSpaceDE w:val="0"/>
      <w:autoSpaceDN w:val="0"/>
      <w:adjustRightInd w:val="0"/>
    </w:pPr>
    <w:rPr>
      <w:rFonts w:ascii="Times New Roman" w:eastAsia="Times New Roman" w:hAnsi="Times New Roman" w:cs="Times New Roman"/>
      <w:sz w:val="20"/>
      <w:szCs w:val="20"/>
    </w:rPr>
  </w:style>
  <w:style w:type="character" w:customStyle="1" w:styleId="-100">
    <w:name w:val="论文正文-新罗马10号 字符"/>
    <w:basedOn w:val="DefaultParagraphFont"/>
    <w:link w:val="-10"/>
    <w:qFormat/>
    <w:rsid w:val="00834231"/>
    <w:rPr>
      <w:rFonts w:ascii="Times New Roman" w:eastAsia="Times New Roman" w:hAnsi="Times New Roman" w:cs="Times New Roman"/>
      <w:kern w:val="2"/>
      <w:sz w:val="20"/>
      <w:szCs w:val="20"/>
    </w:rPr>
  </w:style>
  <w:style w:type="table" w:styleId="TableGrid">
    <w:name w:val="Table Grid"/>
    <w:basedOn w:val="TableNormal"/>
    <w:qFormat/>
    <w:rsid w:val="00834231"/>
    <w:pPr>
      <w:widowControl w:val="0"/>
      <w:spacing w:after="0" w:line="240" w:lineRule="auto"/>
      <w:jc w:val="both"/>
    </w:pPr>
    <w:rPr>
      <w:kern w:val="2"/>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qFormat/>
    <w:rsid w:val="00834231"/>
    <w:rPr>
      <w:color w:val="0563C1" w:themeColor="hyperlink"/>
      <w:u w:val="single"/>
    </w:rPr>
  </w:style>
  <w:style w:type="paragraph" w:styleId="FootnoteText">
    <w:name w:val="footnote text"/>
    <w:basedOn w:val="Normal"/>
    <w:link w:val="FootnoteTextChar"/>
    <w:uiPriority w:val="99"/>
    <w:semiHidden/>
    <w:unhideWhenUsed/>
    <w:rsid w:val="00834231"/>
    <w:rPr>
      <w:sz w:val="20"/>
      <w:szCs w:val="20"/>
    </w:rPr>
  </w:style>
  <w:style w:type="character" w:customStyle="1" w:styleId="FootnoteTextChar">
    <w:name w:val="Footnote Text Char"/>
    <w:basedOn w:val="DefaultParagraphFont"/>
    <w:link w:val="FootnoteText"/>
    <w:uiPriority w:val="99"/>
    <w:semiHidden/>
    <w:rsid w:val="00834231"/>
    <w:rPr>
      <w:kern w:val="2"/>
      <w:sz w:val="20"/>
      <w:szCs w:val="20"/>
    </w:rPr>
  </w:style>
  <w:style w:type="character" w:styleId="FootnoteReference">
    <w:name w:val="footnote reference"/>
    <w:basedOn w:val="DefaultParagraphFont"/>
    <w:uiPriority w:val="99"/>
    <w:semiHidden/>
    <w:unhideWhenUsed/>
    <w:rsid w:val="00834231"/>
    <w:rPr>
      <w:vertAlign w:val="superscript"/>
    </w:rPr>
  </w:style>
  <w:style w:type="paragraph" w:styleId="BalloonText">
    <w:name w:val="Balloon Text"/>
    <w:basedOn w:val="Normal"/>
    <w:link w:val="BalloonTextChar"/>
    <w:uiPriority w:val="99"/>
    <w:semiHidden/>
    <w:unhideWhenUsed/>
    <w:rsid w:val="0047421A"/>
    <w:rPr>
      <w:rFonts w:ascii="Tahoma" w:hAnsi="Tahoma" w:cs="Tahoma"/>
      <w:sz w:val="16"/>
      <w:szCs w:val="16"/>
    </w:rPr>
  </w:style>
  <w:style w:type="character" w:customStyle="1" w:styleId="BalloonTextChar">
    <w:name w:val="Balloon Text Char"/>
    <w:basedOn w:val="DefaultParagraphFont"/>
    <w:link w:val="BalloonText"/>
    <w:uiPriority w:val="99"/>
    <w:semiHidden/>
    <w:rsid w:val="0047421A"/>
    <w:rPr>
      <w:rFonts w:ascii="Tahoma" w:hAnsi="Tahoma" w:cs="Tahoma"/>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231"/>
    <w:pPr>
      <w:widowControl w:val="0"/>
      <w:spacing w:after="0" w:line="240" w:lineRule="auto"/>
      <w:jc w:val="both"/>
    </w:pPr>
    <w:rPr>
      <w:kern w:val="2"/>
      <w:sz w:val="21"/>
    </w:rPr>
  </w:style>
  <w:style w:type="paragraph" w:styleId="Heading1">
    <w:name w:val="heading 1"/>
    <w:aliases w:val="论文标题 1"/>
    <w:basedOn w:val="Normal"/>
    <w:next w:val="Normal"/>
    <w:link w:val="Heading1Char"/>
    <w:uiPriority w:val="9"/>
    <w:qFormat/>
    <w:rsid w:val="00834231"/>
    <w:pPr>
      <w:keepNext/>
      <w:keepLines/>
      <w:spacing w:before="340" w:after="330"/>
      <w:outlineLvl w:val="0"/>
    </w:pPr>
    <w:rPr>
      <w:rFonts w:ascii="Times New Roman" w:eastAsia="SimSun" w:hAnsi="Times New Roman" w:cstheme="majorBidi"/>
      <w:b/>
      <w:bCs/>
      <w:kern w:val="44"/>
      <w:sz w:val="32"/>
      <w:szCs w:val="32"/>
    </w:rPr>
  </w:style>
  <w:style w:type="paragraph" w:styleId="Heading2">
    <w:name w:val="heading 2"/>
    <w:aliases w:val="论文标题 2"/>
    <w:basedOn w:val="Normal"/>
    <w:next w:val="Normal"/>
    <w:link w:val="Heading2Char"/>
    <w:uiPriority w:val="9"/>
    <w:qFormat/>
    <w:rsid w:val="00834231"/>
    <w:pPr>
      <w:keepNext/>
      <w:keepLines/>
      <w:spacing w:before="60" w:after="60" w:line="416" w:lineRule="auto"/>
      <w:outlineLvl w:val="1"/>
    </w:pPr>
    <w:rPr>
      <w:rFonts w:ascii="Times New Roman" w:eastAsia="SimSun" w:hAnsi="Times New Roman" w:cstheme="majorBidi"/>
      <w:b/>
      <w:bCs/>
      <w:snapToGrid w:val="0"/>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论文标题 1 Char"/>
    <w:basedOn w:val="DefaultParagraphFont"/>
    <w:link w:val="Heading1"/>
    <w:uiPriority w:val="9"/>
    <w:qFormat/>
    <w:rsid w:val="00834231"/>
    <w:rPr>
      <w:rFonts w:ascii="Times New Roman" w:eastAsia="SimSun" w:hAnsi="Times New Roman" w:cstheme="majorBidi"/>
      <w:b/>
      <w:bCs/>
      <w:kern w:val="44"/>
      <w:sz w:val="32"/>
      <w:szCs w:val="32"/>
    </w:rPr>
  </w:style>
  <w:style w:type="character" w:customStyle="1" w:styleId="Heading2Char">
    <w:name w:val="Heading 2 Char"/>
    <w:aliases w:val="论文标题 2 Char"/>
    <w:basedOn w:val="DefaultParagraphFont"/>
    <w:link w:val="Heading2"/>
    <w:uiPriority w:val="9"/>
    <w:qFormat/>
    <w:rsid w:val="00834231"/>
    <w:rPr>
      <w:rFonts w:ascii="Times New Roman" w:eastAsia="SimSun" w:hAnsi="Times New Roman" w:cstheme="majorBidi"/>
      <w:b/>
      <w:bCs/>
      <w:snapToGrid w:val="0"/>
      <w:color w:val="000000" w:themeColor="text1"/>
      <w:kern w:val="2"/>
      <w:sz w:val="28"/>
      <w:szCs w:val="28"/>
    </w:rPr>
  </w:style>
  <w:style w:type="paragraph" w:customStyle="1" w:styleId="-10">
    <w:name w:val="论文正文-新罗马10号"/>
    <w:basedOn w:val="Normal"/>
    <w:link w:val="-100"/>
    <w:qFormat/>
    <w:rsid w:val="00834231"/>
    <w:pPr>
      <w:autoSpaceDE w:val="0"/>
      <w:autoSpaceDN w:val="0"/>
      <w:adjustRightInd w:val="0"/>
    </w:pPr>
    <w:rPr>
      <w:rFonts w:ascii="Times New Roman" w:eastAsia="Times New Roman" w:hAnsi="Times New Roman" w:cs="Times New Roman"/>
      <w:sz w:val="20"/>
      <w:szCs w:val="20"/>
    </w:rPr>
  </w:style>
  <w:style w:type="character" w:customStyle="1" w:styleId="-100">
    <w:name w:val="论文正文-新罗马10号 字符"/>
    <w:basedOn w:val="DefaultParagraphFont"/>
    <w:link w:val="-10"/>
    <w:qFormat/>
    <w:rsid w:val="00834231"/>
    <w:rPr>
      <w:rFonts w:ascii="Times New Roman" w:eastAsia="Times New Roman" w:hAnsi="Times New Roman" w:cs="Times New Roman"/>
      <w:kern w:val="2"/>
      <w:sz w:val="20"/>
      <w:szCs w:val="20"/>
    </w:rPr>
  </w:style>
  <w:style w:type="table" w:styleId="TableGrid">
    <w:name w:val="Table Grid"/>
    <w:basedOn w:val="TableNormal"/>
    <w:qFormat/>
    <w:rsid w:val="00834231"/>
    <w:pPr>
      <w:widowControl w:val="0"/>
      <w:spacing w:after="0" w:line="240" w:lineRule="auto"/>
      <w:jc w:val="both"/>
    </w:pPr>
    <w:rPr>
      <w:kern w:val="2"/>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qFormat/>
    <w:rsid w:val="00834231"/>
    <w:rPr>
      <w:color w:val="0563C1" w:themeColor="hyperlink"/>
      <w:u w:val="single"/>
    </w:rPr>
  </w:style>
  <w:style w:type="paragraph" w:styleId="FootnoteText">
    <w:name w:val="footnote text"/>
    <w:basedOn w:val="Normal"/>
    <w:link w:val="FootnoteTextChar"/>
    <w:uiPriority w:val="99"/>
    <w:semiHidden/>
    <w:unhideWhenUsed/>
    <w:rsid w:val="00834231"/>
    <w:rPr>
      <w:sz w:val="20"/>
      <w:szCs w:val="20"/>
    </w:rPr>
  </w:style>
  <w:style w:type="character" w:customStyle="1" w:styleId="FootnoteTextChar">
    <w:name w:val="Footnote Text Char"/>
    <w:basedOn w:val="DefaultParagraphFont"/>
    <w:link w:val="FootnoteText"/>
    <w:uiPriority w:val="99"/>
    <w:semiHidden/>
    <w:rsid w:val="00834231"/>
    <w:rPr>
      <w:kern w:val="2"/>
      <w:sz w:val="20"/>
      <w:szCs w:val="20"/>
    </w:rPr>
  </w:style>
  <w:style w:type="character" w:styleId="FootnoteReference">
    <w:name w:val="footnote reference"/>
    <w:basedOn w:val="DefaultParagraphFont"/>
    <w:uiPriority w:val="99"/>
    <w:semiHidden/>
    <w:unhideWhenUsed/>
    <w:rsid w:val="00834231"/>
    <w:rPr>
      <w:vertAlign w:val="superscript"/>
    </w:rPr>
  </w:style>
  <w:style w:type="paragraph" w:styleId="BalloonText">
    <w:name w:val="Balloon Text"/>
    <w:basedOn w:val="Normal"/>
    <w:link w:val="BalloonTextChar"/>
    <w:uiPriority w:val="99"/>
    <w:semiHidden/>
    <w:unhideWhenUsed/>
    <w:rsid w:val="0047421A"/>
    <w:rPr>
      <w:rFonts w:ascii="Tahoma" w:hAnsi="Tahoma" w:cs="Tahoma"/>
      <w:sz w:val="16"/>
      <w:szCs w:val="16"/>
    </w:rPr>
  </w:style>
  <w:style w:type="character" w:customStyle="1" w:styleId="BalloonTextChar">
    <w:name w:val="Balloon Text Char"/>
    <w:basedOn w:val="DefaultParagraphFont"/>
    <w:link w:val="BalloonText"/>
    <w:uiPriority w:val="99"/>
    <w:semiHidden/>
    <w:rsid w:val="0047421A"/>
    <w:rPr>
      <w:rFonts w:ascii="Tahoma" w:hAnsi="Tahoma" w:cs="Tahoma"/>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tif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tiff"/><Relationship Id="rId17" Type="http://schemas.microsoft.com/office/2011/relationships/people" Target="people.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tif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tiff"/><Relationship Id="rId4" Type="http://schemas.openxmlformats.org/officeDocument/2006/relationships/webSettings" Target="webSettings.xml"/><Relationship Id="rId9" Type="http://schemas.openxmlformats.org/officeDocument/2006/relationships/image" Target="media/image3.tiff"/><Relationship Id="rId14" Type="http://schemas.openxmlformats.org/officeDocument/2006/relationships/image" Target="media/image8.png"/></Relationships>
</file>

<file path=word/_rels/footnotes.xml.rels><?xml version="1.0" encoding="UTF-8" standalone="yes"?>
<Relationships xmlns="http://schemas.openxmlformats.org/package/2006/relationships"><Relationship Id="rId1" Type="http://schemas.openxmlformats.org/officeDocument/2006/relationships/hyperlink" Target="https://pixab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2367</Words>
  <Characters>13495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20sys</dc:creator>
  <cp:lastModifiedBy>Windows User</cp:lastModifiedBy>
  <cp:revision>2</cp:revision>
  <dcterms:created xsi:type="dcterms:W3CDTF">2023-02-11T13:58:00Z</dcterms:created>
  <dcterms:modified xsi:type="dcterms:W3CDTF">2023-02-11T13:58:00Z</dcterms:modified>
</cp:coreProperties>
</file>